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b469" w14:textId="1b5b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369 "2021-2023 жылдарға арналған Нұра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25 қарашадағы № 76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"2021-2023 жылдарға арналған Нұра ауылдық округ бюджетін бекіту туралы" 2021 жылғы 5 қаңтардағы (нормативтік құқықтық актілердің мемлекеттік тіркеу тізілімінде № 7962 болып тіркелген) № 369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25 қарашадағы № 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39 636,7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39 893,4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