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4da4" w14:textId="86c4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Нұра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31 желтоқсандағы № 97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2022 - 2024 жылдарға арналған Нұра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37 934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33 643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37 978,1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Ырғыз аудандық мәслихатының 14.11.2022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бөлінген белдеуінен тыс жерде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мәслихаттың 2021 жылғы 21 желтоқсандағы "2022–2024 жылдарға арналған Ырғыз аудандық бюджетін бекіту туралы" №84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аудандық бюджеттен Нұра ауылдық округ бюджетіне берілетін субвенция 32557 мың теңге сомасында көзделді.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Нұра ауылдық округ бюджетінде аудандық бюджет арқылы республикалық бюджеттен және Қазақстан Республикасы Ұлттық қорынан ағымдағы нысаналы трансферттер түсетіні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- 1 086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Ақтөбе облысы Ырғыз аудандық мәслихатының 20.06.2022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желтоқсандағы № 97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Нұра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Ырғыз аудандық мәслихатының 14.11.2022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желтоқсандағы № 97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желтоқсандағы № 97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Нұра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