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c341" w14:textId="a8ec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Ырғыз ауданы әкімдігінің 2021 жылғы 26 тамыздағы № 189 қаулысы</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Ырғыз ауданының әкімдігі ҚАУЛЫ ЕТЕДІ:</w:t>
      </w:r>
    </w:p>
    <w:bookmarkEnd w:id="0"/>
    <w:bookmarkStart w:name="z3" w:id="1"/>
    <w:p>
      <w:pPr>
        <w:spacing w:after="0"/>
        <w:ind w:left="0"/>
        <w:jc w:val="both"/>
      </w:pPr>
      <w:r>
        <w:rPr>
          <w:rFonts w:ascii="Times New Roman"/>
          <w:b w:val="false"/>
          <w:i w:val="false"/>
          <w:color w:val="000000"/>
          <w:sz w:val="28"/>
        </w:rPr>
        <w:t>
      1. "Тау-Кен Самұрық" ұлттық тау-кен компаниясы" акционерлік қоғамымен пайдалы қазбаларды барлау жұмыстарын жүргізу үшін, Ырғыз ауданы аумағында орналасқан жалпы алаңы 32 574 гектар жер учаскесіне жер пайдаланушылардан алып қоймай, 2026 жылдың 27 сәуіріне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"Тау-Кен Самұрық" ұлттық тау-кен компаниясы" акционерлік қоғамына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bookmarkStart w:name="z5" w:id="3"/>
    <w:p>
      <w:pPr>
        <w:spacing w:after="0"/>
        <w:ind w:left="0"/>
        <w:jc w:val="both"/>
      </w:pPr>
      <w:r>
        <w:rPr>
          <w:rFonts w:ascii="Times New Roman"/>
          <w:b w:val="false"/>
          <w:i w:val="false"/>
          <w:color w:val="000000"/>
          <w:sz w:val="28"/>
        </w:rPr>
        <w:t>
      3. Осы қаулы қол қойған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әкімінің </w:t>
            </w:r>
            <w:r>
              <w:br/>
            </w:r>
            <w:r>
              <w:rPr>
                <w:rFonts w:ascii="Times New Roman"/>
                <w:b w:val="false"/>
                <w:i/>
                <w:color w:val="000000"/>
                <w:sz w:val="20"/>
              </w:rPr>
              <w:t xml:space="preserve">міндетін уақытша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Қонақбаев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