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9f7e" w14:textId="da29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2021-2022 жылдарға арналған жайылымдарды басқару және оларды пайдалану жөніндегі жоспарын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2021 жылғы 26 шілдедегі № 47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"Жайылымдар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сәйкес, Мәртөк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қосымшаға сәйкес Мәртөк ауданы бойынша 2021-2022 жылдарға арналған жайылымдарды басқару және оларды пайдалану жөніндегі жоспар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аудандық мәслихатының 2021 жылғы 26 шілдедегі № 47 шешімімен бекітілген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бойынша 2021-2022 жылдарға арналған жайылымдарды басқару және оларды пайдалану жөніндегі жоспар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Осы, Мәртөк ауданы бойынша 2021-2022 жылдарға арналған жайылымдарды басқару және оларды пайдалану жөніндегі жоспар (бұдан әрі – Жоспар) Қазақстан Республикасының "Жайылымдар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Премьер-Министрінің орынбасары – Қазақстан Республикасы Ауыл шаруашылығы министрінің 2017 жылғы 24 сәуірдегі № 173 "Жайылымдарды ұтымды пайдалану қағидаларын бекіту туралы" (нормативтік құқықтық актілерді мемлекеттік тіркеу тізілімінде № 15090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Мәртөк ауданында жайылымдарды ұтымды пайдалану, жемшөпке қажеттілікті тұрақты қамтамасыз ету және жайылымдардың тозу процестерін болғызбау мақсатында әзірленді.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 мазмұны: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Мәртөк ауданы аумағында жайылымдардың орналасу схемасы (картасы)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6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графигі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7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Мәртөк ауданы аумағында жайылымдарды ұтымды пайдалану жөніндегі іс-шаралар жоспары осы жоспардың </w:t>
      </w:r>
      <w:r>
        <w:rPr>
          <w:rFonts w:ascii="Times New Roman"/>
          <w:b w:val="false"/>
          <w:i w:val="false"/>
          <w:color w:val="000000"/>
          <w:sz w:val="28"/>
        </w:rPr>
        <w:t>8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Әкімшілік-аумақтық бөлініс бойынша Мәртөк ауданда 13 ауылдық округтер, 32 ауылдық елді-мекендер орналасқан.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Мәртөк ауданының жалпы көлемі 660532 гектар. Ауыл шаруашылығы жануарларын қамтамасыз ету үшін аудан бойынша барлығы 249792 гектар жайылымдық алқаптары бар. Елді-мекен шегіндегі жайылымдары 24972 гектар жайылым саналады, қордағы жерлерде 96484 гектар жайылымдық алқаптар бар.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Мәртөк ауданы аумағында жайылымдардың орналасу схемасы (картасы)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453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айналымдарының қолайлы схемалары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749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49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соның ішінде маусымдық жайылымдардың сыртқы және ішкі шекаралары мен алаңдары, жайылымдық инфрақұрылым обьектілері белгіленген карта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пайдалнушылардың су тұтыну нормасына сәйкес жасалған су көздеріне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088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5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19900" cy="764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6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763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63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7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жайылымға малдардың айдап шығарылу мерзімі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жайылымнан малдардың қайтарылу мерзімі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Аққудық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Сонымен қатар жайылымның кезеңінің ұзақтығы топырақтық-климаттық аймақ зонасына байланысты, ауыл шаруашылығы жануарлар түріне, сондай-ақ жайылым өнімділігіне байланысты біркелкі құрғақ - селеулі - бетегелі - жусанды далада 180-200 күнді құрайды.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 жағдайда жайылымның ұзақтығы мүйізді ірі қара, ұзақ мүйізді малдар, жылқы және түйелер үшін максималды қар жамылғысың қалыңдыңымен тереңдігіне және басқада факторларға байланысты.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Тәңірберген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Байторысай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Қарашай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Сарыжар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бірінші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Хазірет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Сәуірдің екінші жартысы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Қазан екінші онкүндігі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бойынша 2021-2022 жылдарға арналған жайылымдарды басқару және оларды пайдалану жөніндегі жоспарға 8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 аумағында жайылымдарды ұтымды пайдалану жөніндегі іс-шаралар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Кезеңдер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 іске асыру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 мерзімді (бір жылға дейін)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Ұзақ мерзімді (екі жылға дейін)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Мәліметтерді жинау, талдау және мониторинг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Жайылымдарға кешенді ғылыми зерттеу жүргізу (геоботаникалық, топырақтану, су режимі, малдың жүктемесі):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ұзақ мерзімді және ұтымды пайдалануды дамытудың негізі ретінде қызмет етеді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 Мәртөк ауданындағы елді мекендердегі жайылымдар 122,1 мың гектар алқапта;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геоботаникалық зерттеп-қараудың жай-күйі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Мәртөк ауданындағы 48,4 мың гектар алаңдағы босалқы жерлерден жайылымдар;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геоботаникалық зерттеп-қараудың жай-күйі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Мәртөк ауданындағы орман қорынан 0,35 мың гектар алқаптағы жайылымдар;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геоботаникалық зерттеп-қараудың жай-күйі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есебінен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1.1.4. Мәртөк ауданындағы жерді пайдаланудағы жайылымдар 252,9 мың гектар.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геоботаникалық зерттеп-қараудың жай-күйі туралы мәліметтер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АШТӨ меншікті қаражаттары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Жайылымдардың оты-суының молдығын картаға түсіру және оты-суының молдығын ескере отырып, жайылымдық жерлерді қайта бөлу.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Картаға түсіру негіздері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Әкімшілік-аумақтық бірліктің аумағындағы жайылымдардың орналасу картасын жер санаттары, жер меншік иелері мен жер пайдаланушылар контекстінде құқық белгілейтін құжаттар негізінде құру.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Карталар – жайылымдарды басқарудың негізі болып табылады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Жайылымдардың мониторингін жүргізу, әр түрлі жайылымдардың өнімділігін зерттеу және олардың сыйымдылығын анықтау.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пайдалану жауапкершілігін және міндеттемелердің орындалуын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ЖҚБ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Елді мекендер шекарасындағы жайылымдардың жалпы алаңына түсетін жүктеменің шекті рұқсат етілетін нормасын сақтау.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ұтымды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 (ауылдық округ әкімдері)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Ауыл шаруашылығы жануарларының саны туралы олардың иелерін көрсете отырып ақпарат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бірліктер бойынша ауыл шаруашылығы жануарларын есепке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Ауылдық елді мекендерде тұрғындар мен ауыл шаруашылығы жануарлары бар үй шаруашылықтарының саны туралы мәліметтер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бірліктер бойынша ауыл шаруашылығы жануарларын есепке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Ауылшаруашылық жануарларының түрлері мен жыныстық және жастық топтары бойынша қалыптасқан табын, отар, үйір саны туралы мәліметтер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Әкімшілік-аумақтық бірліктер бойынша ауыл шаруашылығы жануарларын есепке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әкімдері, АШБ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Ауылдық елді мекендерде ауылшаруашылық жануарларын жаю жоспарын ұсыну.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жайылымдарды ұтымды пайдалануын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Ветеринариялық-санитарлық мекемелер туралы ақпарат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Ветеринариялық-санитарлық құралдармен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 әкімдері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Алыстағы жайылымдарда жайылымға шығатын ауыл шаруашылығы жануарларының малының құрылуы туралы ақпарат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есебі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АШБ, ЖҚБ, АШТӨ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 Мал айдауға арналған сервитуттар туралы ақпарат беру.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Алыстағы жайылымдарға кедергісіз шығу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ЖҚБ, АШБ, АШТӨ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Ақпараттық және білім беру әлеуетін күшейту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Жайылымдарды ұтымды пайдалану шараларын жүзеге асыру бойынша жайылым пайдаланушылар арасында түсіндіру жұмыстарын жүргізу.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пайдаланушылардың жайылымдарды ұтымды пайдалануын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ЖҚБ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Бұқаралық ақпарат құралдарында (бұдан әрі – БАҚ) семинар-кеңестер, жарияланымдар мен мамандардың сөз сөйлеуін өткізу арқылы жергілікті тұрғындардың жайылымды пайдалану туралы хабардарлығын арттыру.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хабардарлығын арттыру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ЖҚБ, АШБ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Жайылымдарды басқару және пайдалану жоспарын аудандық сайтқа орналастыру.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Мөлдір қол жетімділік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Аудандық БАҚ -та жайылымдарды басқару және пайдалану жоспарының орындалу нәтижелері туралы жыл сайынғы есептерді жариялау.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Жоспардың орындалуын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Жайылымдық инфрақұрылымды дамыту және технологиялық қамтамасыз етуді жетілдіру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Жайылымдарды түгендеу.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Жайылымдық алқаптарды, оның ішінде табиғи шабындықтарды нақты есепке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ЖҚБ, АШБ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Жайылымдардың ауыспалы сызбаларын құру.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 айналымдарының есебі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ЖҚБ, АШБ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Ауыл шаруашылығы өндірістік кооперативтерінде ауыл шаруашылығы жануарларын өсіру бойынша асыл тұқымды шаруашылықтарды ұйымдастыру.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пайдалану мен оларды суаруды жақсартуға ықпал етеді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АШБ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Жайылымдарды геоботаникалық зерттеу негізінде жайылымдардың ауыспалы схемасын әзірлеу және бекіту.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 пайдалануды басқару және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АШБ, ЖҚБ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Жайылымдарды басқару және пайдалану Жоспарының орындалу нәтижелері туралы жылдық есеп.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Жоспардың орындалу нәтижелері туралы есеп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ЖАО, АШБ, ЖҚБ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Өңірдің жергілікті атқарушы органына бұзылған және тозған жайылымдар туралы хабарлау.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Жайылымдардың сапалық сипаттамаларын одан әрі жақсарту мақсатында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шешуі: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ЖАО – Жергілікті атқарушы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АШБ – Ауыл шаруашылығы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ЖҚБ – Жер қатынастары бөлімі;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АШТӨ – Ауыл шаруашылығы тауар өндірушілері.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