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a25304" w14:textId="ba253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Мәртөк аудандық мәслихатының 2018 жылғы 1 маусымдағы № 152 "Мәртөк ауданының жергілікті қоғамдастық жиналысының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Ақтөбе облысы Мәртөк аудандық мәслихатының 2021 жылғы 26 қарашадағы № 65 шешімі</w:t>
      </w:r>
    </w:p>
    <w:p>
      <w:pPr>
        <w:spacing w:after="0"/>
        <w:ind w:left="0"/>
        <w:jc w:val="both"/>
      </w:pPr>
      <w:bookmarkStart w:name="z2" w:id="0"/>
      <w:r>
        <w:rPr>
          <w:rFonts w:ascii="Times New Roman"/>
          <w:b w:val="false"/>
          <w:i w:val="false"/>
          <w:color w:val="000000"/>
          <w:sz w:val="28"/>
        </w:rPr>
        <w:t xml:space="preserve">
      Мәртөк аудандық мәслихаты ШЕШТІ: </w:t>
      </w:r>
    </w:p>
    <w:bookmarkEnd w:id="0"/>
    <w:bookmarkStart w:name="z3" w:id="1"/>
    <w:p>
      <w:pPr>
        <w:spacing w:after="0"/>
        <w:ind w:left="0"/>
        <w:jc w:val="both"/>
      </w:pPr>
      <w:r>
        <w:rPr>
          <w:rFonts w:ascii="Times New Roman"/>
          <w:b w:val="false"/>
          <w:i w:val="false"/>
          <w:color w:val="000000"/>
          <w:sz w:val="28"/>
        </w:rPr>
        <w:t xml:space="preserve">
      1. Мәртөк аудандық мәслихатының "Мәртөк ауданының жергілікті қоғамдастық жиналысының Регламентін бекіту туралы" 2018 жылғы 1 маусымдағы № 152 (Нормативтік құқықтық актілерді мемлекеттік тіркеу тізілімінде № 3-8-174 болып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 енгізілсін: </w:t>
      </w:r>
    </w:p>
    <w:bookmarkEnd w:id="1"/>
    <w:p>
      <w:pPr>
        <w:spacing w:after="0"/>
        <w:ind w:left="0"/>
        <w:jc w:val="both"/>
      </w:pPr>
      <w:r>
        <w:rPr>
          <w:rFonts w:ascii="Times New Roman"/>
          <w:b w:val="false"/>
          <w:i w:val="false"/>
          <w:color w:val="000000"/>
          <w:sz w:val="28"/>
        </w:rPr>
        <w:t xml:space="preserve">
      көрсетілген шешіммен бекітілген Мәртөк ауданының жергілікті қоғамдастық жиналысының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Мәртөк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Көлкебаев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2021 жылғы 26 қарашадағы № 65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Мәртөк аудандық мәслихатының 2018 жылғы 1 маусымдағы № 152 шешімімен бекітілген</w:t>
            </w:r>
          </w:p>
        </w:tc>
      </w:tr>
    </w:tbl>
    <w:p>
      <w:pPr>
        <w:spacing w:after="0"/>
        <w:ind w:left="0"/>
        <w:jc w:val="left"/>
      </w:pPr>
      <w:r>
        <w:rPr>
          <w:rFonts w:ascii="Times New Roman"/>
          <w:b/>
          <w:i w:val="false"/>
          <w:color w:val="000000"/>
        </w:rPr>
        <w:t xml:space="preserve"> Мәртөк ауданының жергілікті қоғамдастық жиналысының Регламенті 1-тарау. Жалпы ережелер</w:t>
      </w:r>
    </w:p>
    <w:p>
      <w:pPr>
        <w:spacing w:after="0"/>
        <w:ind w:left="0"/>
        <w:jc w:val="both"/>
      </w:pPr>
      <w:r>
        <w:rPr>
          <w:rFonts w:ascii="Times New Roman"/>
          <w:b w:val="false"/>
          <w:i w:val="false"/>
          <w:color w:val="000000"/>
          <w:sz w:val="28"/>
        </w:rPr>
        <w:t xml:space="preserve">
      1. Осы Мәртөк ауданының жергілікті қоғамдастық жиналысының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39–3 бабының</w:t>
      </w:r>
      <w:r>
        <w:rPr>
          <w:rFonts w:ascii="Times New Roman"/>
          <w:b w:val="false"/>
          <w:i w:val="false"/>
          <w:color w:val="000000"/>
          <w:sz w:val="28"/>
        </w:rPr>
        <w:t xml:space="preserve"> 3-1 тармағына, "Жергілікті қоғамдастық жиналысының үлгі регламентін бекіту туралы" Қазақстан Республикасы Ұлттық экономика министрінің 2017 жылғы 7 тамыздағы № 295 (Нормативтік құқықтық актілерді мемлекеттік тіркеу тізілімінде № 15630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әзірленді.</w:t>
      </w:r>
    </w:p>
    <w:p>
      <w:pPr>
        <w:spacing w:after="0"/>
        <w:ind w:left="0"/>
        <w:jc w:val="both"/>
      </w:pPr>
      <w:r>
        <w:rPr>
          <w:rFonts w:ascii="Times New Roman"/>
          <w:b w:val="false"/>
          <w:i w:val="false"/>
          <w:color w:val="000000"/>
          <w:sz w:val="28"/>
        </w:rPr>
        <w:t>
      2. Осы Регламентте қолданылатын негізгі ұғымдар:</w:t>
      </w:r>
    </w:p>
    <w:p>
      <w:pPr>
        <w:spacing w:after="0"/>
        <w:ind w:left="0"/>
        <w:jc w:val="both"/>
      </w:pPr>
      <w:r>
        <w:rPr>
          <w:rFonts w:ascii="Times New Roman"/>
          <w:b w:val="false"/>
          <w:i w:val="false"/>
          <w:color w:val="000000"/>
          <w:sz w:val="28"/>
        </w:rPr>
        <w:t>
      1)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жергілікті қоғамдастық жиналысы (бұдан әрі – жиналыс) – жергілікті қоғамдастық жиыны жіберген жергілікті қоғамдастық өкілдерінің Қазақстан Республикасының заңнамасында белгіленген шекте және тәртіппен жергілікті маңызы бар ағымдағы мәселелерді шешуге қатысуы;</w:t>
      </w:r>
    </w:p>
    <w:p>
      <w:pPr>
        <w:spacing w:after="0"/>
        <w:ind w:left="0"/>
        <w:jc w:val="both"/>
      </w:pPr>
      <w:r>
        <w:rPr>
          <w:rFonts w:ascii="Times New Roman"/>
          <w:b w:val="false"/>
          <w:i w:val="false"/>
          <w:color w:val="000000"/>
          <w:sz w:val="28"/>
        </w:rPr>
        <w:t>
      3) жергілікті маңызы бар мәселелер – реттелуі Заңға және Қазақстан Республикасының өзге де заңнамалық актілеріне сәйкес тиісті әкімшілік-аумақтық бөлініс тұрғындарының басым бөлігінің құқықтары мен заңды мүдделерін қамтамасыз етуге байланысты ауылдық округі қызметінің мәселелері;</w:t>
      </w:r>
    </w:p>
    <w:p>
      <w:pPr>
        <w:spacing w:after="0"/>
        <w:ind w:left="0"/>
        <w:jc w:val="both"/>
      </w:pPr>
      <w:r>
        <w:rPr>
          <w:rFonts w:ascii="Times New Roman"/>
          <w:b w:val="false"/>
          <w:i w:val="false"/>
          <w:color w:val="000000"/>
          <w:sz w:val="28"/>
        </w:rPr>
        <w:t>
      4) жергілікті өзін-өзі басқару – халық тікелей жүзеге асыратын, сондай-ақ мәслихат және басқа да жергілікті өзін-өзі басқару органдары арқылы жүзеге асырылатын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p>
    <w:p>
      <w:pPr>
        <w:spacing w:after="0"/>
        <w:ind w:left="0"/>
        <w:jc w:val="both"/>
      </w:pPr>
      <w:r>
        <w:rPr>
          <w:rFonts w:ascii="Times New Roman"/>
          <w:b w:val="false"/>
          <w:i w:val="false"/>
          <w:color w:val="000000"/>
          <w:sz w:val="28"/>
        </w:rPr>
        <w:t>
      5) жергілікті қоғамдастық жиналысының мүшесі – Қазақстан Республикасының заңнамасында белгіленген шекте және тәртіппен жергілікті маңызы бар ағымдағы мәселелерді шешуге жергілікті қоғамдастық жиыны жіберген жергілікті қоғамдастық өкілі.</w:t>
      </w:r>
    </w:p>
    <w:p>
      <w:pPr>
        <w:spacing w:after="0"/>
        <w:ind w:left="0"/>
        <w:jc w:val="both"/>
      </w:pPr>
      <w:r>
        <w:rPr>
          <w:rFonts w:ascii="Times New Roman"/>
          <w:b w:val="false"/>
          <w:i w:val="false"/>
          <w:color w:val="000000"/>
          <w:sz w:val="28"/>
        </w:rPr>
        <w:t>
      3. Жиналыс регламентін аудан мәслихаты бекітеді.</w:t>
      </w:r>
    </w:p>
    <w:p>
      <w:pPr>
        <w:spacing w:after="0"/>
        <w:ind w:left="0"/>
        <w:jc w:val="both"/>
      </w:pPr>
      <w:r>
        <w:rPr>
          <w:rFonts w:ascii="Times New Roman"/>
          <w:b w:val="false"/>
          <w:i w:val="false"/>
          <w:color w:val="000000"/>
          <w:sz w:val="28"/>
        </w:rPr>
        <w:t>
      3-1.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саны ауылдық округ халқының жалпы санына байланысты айқындалады:</w:t>
      </w:r>
    </w:p>
    <w:p>
      <w:pPr>
        <w:spacing w:after="0"/>
        <w:ind w:left="0"/>
        <w:jc w:val="both"/>
      </w:pPr>
      <w:r>
        <w:rPr>
          <w:rFonts w:ascii="Times New Roman"/>
          <w:b w:val="false"/>
          <w:i w:val="false"/>
          <w:color w:val="000000"/>
          <w:sz w:val="28"/>
        </w:rPr>
        <w:t>
      1) 10 мың халыққа дейін – жиналыстың 5-10 мүшесі;</w:t>
      </w:r>
    </w:p>
    <w:p>
      <w:pPr>
        <w:spacing w:after="0"/>
        <w:ind w:left="0"/>
        <w:jc w:val="both"/>
      </w:pPr>
      <w:r>
        <w:rPr>
          <w:rFonts w:ascii="Times New Roman"/>
          <w:b w:val="false"/>
          <w:i w:val="false"/>
          <w:color w:val="000000"/>
          <w:sz w:val="28"/>
        </w:rPr>
        <w:t>
      2) 10-15 мың халық – жиналыстың 11-15 мүшесі;</w:t>
      </w:r>
    </w:p>
    <w:p>
      <w:pPr>
        <w:spacing w:after="0"/>
        <w:ind w:left="0"/>
        <w:jc w:val="both"/>
      </w:pPr>
      <w:r>
        <w:rPr>
          <w:rFonts w:ascii="Times New Roman"/>
          <w:b w:val="false"/>
          <w:i w:val="false"/>
          <w:color w:val="000000"/>
          <w:sz w:val="28"/>
        </w:rPr>
        <w:t>
      3) 15-20 мың халық – жиналыстың 16-20 мүшесі;</w:t>
      </w:r>
    </w:p>
    <w:p>
      <w:pPr>
        <w:spacing w:after="0"/>
        <w:ind w:left="0"/>
        <w:jc w:val="both"/>
      </w:pPr>
      <w:r>
        <w:rPr>
          <w:rFonts w:ascii="Times New Roman"/>
          <w:b w:val="false"/>
          <w:i w:val="false"/>
          <w:color w:val="000000"/>
          <w:sz w:val="28"/>
        </w:rPr>
        <w:t>
      4) 20 мыңнан астам халық – жиналыстың 21-25 мүшесі.</w:t>
      </w:r>
    </w:p>
    <w:p>
      <w:pPr>
        <w:spacing w:after="0"/>
        <w:ind w:left="0"/>
        <w:jc w:val="both"/>
      </w:pPr>
      <w:r>
        <w:rPr>
          <w:rFonts w:ascii="Times New Roman"/>
          <w:b w:val="false"/>
          <w:i w:val="false"/>
          <w:color w:val="000000"/>
          <w:sz w:val="28"/>
        </w:rPr>
        <w:t>
      3-2. Жергілікті қоғамдастық жиналысының құрамын қалыптастыру кезінде бөлек жиындар өкілдерінің саны олардың халқының санына барабар айқындалады.</w:t>
      </w:r>
    </w:p>
    <w:p>
      <w:pPr>
        <w:spacing w:after="0"/>
        <w:ind w:left="0"/>
        <w:jc w:val="both"/>
      </w:pPr>
      <w:r>
        <w:rPr>
          <w:rFonts w:ascii="Times New Roman"/>
          <w:b w:val="false"/>
          <w:i w:val="false"/>
          <w:color w:val="000000"/>
          <w:sz w:val="28"/>
        </w:rPr>
        <w:t>
      3-3. Бірнеше елді мекендерден тұратын әкімшілік-аумақтық бірлік үшін осы Регламенттің 3-2 тармағының ережелерін ескере отырып, жергілікті қоғамдастықтың бөлек жиындары жіберген әрбір елді мекеннен кемінде бір өкіл қамтамасыз етіледі.</w:t>
      </w:r>
    </w:p>
    <w:p>
      <w:pPr>
        <w:spacing w:after="0"/>
        <w:ind w:left="0"/>
        <w:jc w:val="left"/>
      </w:pPr>
      <w:r>
        <w:rPr>
          <w:rFonts w:ascii="Times New Roman"/>
          <w:b/>
          <w:i w:val="false"/>
          <w:color w:val="000000"/>
        </w:rPr>
        <w:t xml:space="preserve"> 2-тарау. Жергілікті қоғамдастық жиналысына шақыруды жүргізу тәртібі</w:t>
      </w:r>
    </w:p>
    <w:p>
      <w:pPr>
        <w:spacing w:after="0"/>
        <w:ind w:left="0"/>
        <w:jc w:val="both"/>
      </w:pPr>
      <w:r>
        <w:rPr>
          <w:rFonts w:ascii="Times New Roman"/>
          <w:b w:val="false"/>
          <w:i w:val="false"/>
          <w:color w:val="000000"/>
          <w:sz w:val="28"/>
        </w:rPr>
        <w:t>
      4. Жиналыс жергілікті маңызы бар ағымдағы мәселелер бойынша өткізіледі:</w:t>
      </w:r>
    </w:p>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p>
      <w:pPr>
        <w:spacing w:after="0"/>
        <w:ind w:left="0"/>
        <w:jc w:val="both"/>
      </w:pPr>
      <w:r>
        <w:rPr>
          <w:rFonts w:ascii="Times New Roman"/>
          <w:b w:val="false"/>
          <w:i w:val="false"/>
          <w:color w:val="000000"/>
          <w:sz w:val="28"/>
        </w:rPr>
        <w:t>
      ауылдық округ бюджетінің жобасын және бюджеттің атқарылуы туралы есепті келісу;</w:t>
      </w:r>
    </w:p>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бюджеттік бағдарламалар арасында қайта бөлінген жағдайда, ауылдық округ бюджетін түзетуді келісу;</w:t>
      </w:r>
    </w:p>
    <w:p>
      <w:pPr>
        <w:spacing w:after="0"/>
        <w:ind w:left="0"/>
        <w:jc w:val="both"/>
      </w:pPr>
      <w:r>
        <w:rPr>
          <w:rFonts w:ascii="Times New Roman"/>
          <w:b w:val="false"/>
          <w:i w:val="false"/>
          <w:color w:val="000000"/>
          <w:sz w:val="28"/>
        </w:rPr>
        <w:t>
      ауылдық округтің коммуналдық меншігін (жергілікті өзін-өзі басқарудың коммуналдық меншігін) басқару жөніндегі ауылдық округ аппаратының шешімдерін келісу;</w:t>
      </w:r>
    </w:p>
    <w:p>
      <w:pPr>
        <w:spacing w:after="0"/>
        <w:ind w:left="0"/>
        <w:jc w:val="both"/>
      </w:pPr>
      <w:r>
        <w:rPr>
          <w:rFonts w:ascii="Times New Roman"/>
          <w:b w:val="false"/>
          <w:i w:val="false"/>
          <w:color w:val="000000"/>
          <w:sz w:val="28"/>
        </w:rPr>
        <w:t>
      ауылдық округ бюджетінің атқарылуын мониторингтеу мақсатында жиналысқа қатысушылар қатарынан жергілікті қоғамдастық комиссиясын құру;</w:t>
      </w:r>
    </w:p>
    <w:p>
      <w:pPr>
        <w:spacing w:after="0"/>
        <w:ind w:left="0"/>
        <w:jc w:val="both"/>
      </w:pPr>
      <w:r>
        <w:rPr>
          <w:rFonts w:ascii="Times New Roman"/>
          <w:b w:val="false"/>
          <w:i w:val="false"/>
          <w:color w:val="000000"/>
          <w:sz w:val="28"/>
        </w:rPr>
        <w:t>
      ауылдық округ бюджетінің атқарылуына жүргізілген мониторинг нәтижелері туралы есепті тыңдау және талқылау;</w:t>
      </w:r>
    </w:p>
    <w:p>
      <w:pPr>
        <w:spacing w:after="0"/>
        <w:ind w:left="0"/>
        <w:jc w:val="both"/>
      </w:pPr>
      <w:r>
        <w:rPr>
          <w:rFonts w:ascii="Times New Roman"/>
          <w:b w:val="false"/>
          <w:i w:val="false"/>
          <w:color w:val="000000"/>
          <w:sz w:val="28"/>
        </w:rPr>
        <w:t>
      ауылдық округ коммуналдық мүлкін иеліктен шығаруды келісу;</w:t>
      </w:r>
    </w:p>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іс-шараларын белгілеу (алып тастау) туралы шешімдер қабылдауды, сондай-ақ табиғи және техногендік сипаттағы төтенше жағдайды жариялауды, сондай-ақ "Құқықтық актілер туралы" Қазақстан Республикасының Заңында көзделген мерзімдерде олар бойынша ұсынымдар беруді көздейтін атқарушы органдардың, сондай-ақ әкімдердің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p>
      <w:pPr>
        <w:spacing w:after="0"/>
        <w:ind w:left="0"/>
        <w:jc w:val="both"/>
      </w:pPr>
      <w:r>
        <w:rPr>
          <w:rFonts w:ascii="Times New Roman"/>
          <w:b w:val="false"/>
          <w:i w:val="false"/>
          <w:color w:val="000000"/>
          <w:sz w:val="28"/>
        </w:rPr>
        <w:t>
      ауылдық округ әкіміне кандидат ретінде тіркеу үшін Мәртөк аудандық сайлау комиссиясына одан әрі енгізу үшін аудан әкімінің ауылдық округ әкімі лауазымына ұсынған кандидатураларын келісу;</w:t>
      </w:r>
    </w:p>
    <w:p>
      <w:pPr>
        <w:spacing w:after="0"/>
        <w:ind w:left="0"/>
        <w:jc w:val="both"/>
      </w:pPr>
      <w:r>
        <w:rPr>
          <w:rFonts w:ascii="Times New Roman"/>
          <w:b w:val="false"/>
          <w:i w:val="false"/>
          <w:color w:val="000000"/>
          <w:sz w:val="28"/>
        </w:rPr>
        <w:t>
      ауылдық округ әкімін лауазымынан босату туралы мәселеге бастамашылық жасау;</w:t>
      </w:r>
    </w:p>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бойынша ұсыныстар енгізу;</w:t>
      </w:r>
    </w:p>
    <w:p>
      <w:pPr>
        <w:spacing w:after="0"/>
        <w:ind w:left="0"/>
        <w:jc w:val="both"/>
      </w:pPr>
      <w:r>
        <w:rPr>
          <w:rFonts w:ascii="Times New Roman"/>
          <w:b w:val="false"/>
          <w:i w:val="false"/>
          <w:color w:val="000000"/>
          <w:sz w:val="28"/>
        </w:rPr>
        <w:t>
      жергілікті қоғамдастықтың басқа да ағымдағы мәселелерін талқылау.</w:t>
      </w:r>
    </w:p>
    <w:p>
      <w:pPr>
        <w:spacing w:after="0"/>
        <w:ind w:left="0"/>
        <w:jc w:val="both"/>
      </w:pPr>
      <w:r>
        <w:rPr>
          <w:rFonts w:ascii="Times New Roman"/>
          <w:b w:val="false"/>
          <w:i w:val="false"/>
          <w:color w:val="000000"/>
          <w:sz w:val="28"/>
        </w:rPr>
        <w:t>
      5. Жиналысты ауылдық округ әкімдері дербес не жиналыс мүшелерінің кемінде он пайызының бастамасы бойынша, бірақ тоқсанына кемінде бір рет шақырылады және өткізіледі.</w:t>
      </w:r>
    </w:p>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p>
      <w:pPr>
        <w:spacing w:after="0"/>
        <w:ind w:left="0"/>
        <w:jc w:val="both"/>
      </w:pPr>
      <w:r>
        <w:rPr>
          <w:rFonts w:ascii="Times New Roman"/>
          <w:b w:val="false"/>
          <w:i w:val="false"/>
          <w:color w:val="000000"/>
          <w:sz w:val="28"/>
        </w:rPr>
        <w:t xml:space="preserve">
      6. Заңның </w:t>
      </w:r>
      <w:r>
        <w:rPr>
          <w:rFonts w:ascii="Times New Roman"/>
          <w:b w:val="false"/>
          <w:i w:val="false"/>
          <w:color w:val="000000"/>
          <w:sz w:val="28"/>
        </w:rPr>
        <w:t>39–3 бабы</w:t>
      </w:r>
      <w:r>
        <w:rPr>
          <w:rFonts w:ascii="Times New Roman"/>
          <w:b w:val="false"/>
          <w:i w:val="false"/>
          <w:color w:val="000000"/>
          <w:sz w:val="28"/>
        </w:rPr>
        <w:t xml:space="preserve"> 3 тармағының 4-3) тармақшасында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p>
      <w:pPr>
        <w:spacing w:after="0"/>
        <w:ind w:left="0"/>
        <w:jc w:val="both"/>
      </w:pPr>
      <w:r>
        <w:rPr>
          <w:rFonts w:ascii="Times New Roman"/>
          <w:b w:val="false"/>
          <w:i w:val="false"/>
          <w:color w:val="000000"/>
          <w:sz w:val="28"/>
        </w:rPr>
        <w:t>
      7. Жиналысты шақыру алдында әкім аппараты жиналысқа қатысушы мүшелерді тіркеуді өткізеді, оның нәтижесін әкім немесе жиналысты шақыру басталғаннан бұрын ол уәкілеттік берген адам жариялайды және жиналыстың хаттамасына шақыруды өткізу орны мен уақытын көрсете отырып енгізеді.</w:t>
      </w:r>
    </w:p>
    <w:p>
      <w:pPr>
        <w:spacing w:after="0"/>
        <w:ind w:left="0"/>
        <w:jc w:val="both"/>
      </w:pPr>
      <w:r>
        <w:rPr>
          <w:rFonts w:ascii="Times New Roman"/>
          <w:b w:val="false"/>
          <w:i w:val="false"/>
          <w:color w:val="000000"/>
          <w:sz w:val="28"/>
        </w:rPr>
        <w:t>
      Жиналысты шақыру оған жиналыс мүшелерінің кемiнде жартысы қатысқан кезде өтті деп есептеледі.</w:t>
      </w:r>
    </w:p>
    <w:p>
      <w:pPr>
        <w:spacing w:after="0"/>
        <w:ind w:left="0"/>
        <w:jc w:val="both"/>
      </w:pPr>
      <w:r>
        <w:rPr>
          <w:rFonts w:ascii="Times New Roman"/>
          <w:b w:val="false"/>
          <w:i w:val="false"/>
          <w:color w:val="000000"/>
          <w:sz w:val="28"/>
        </w:rPr>
        <w:t xml:space="preserve">
      8. Жиналысты шақыруды әкім немесе ол уәкілеттік берген адам ашады. </w:t>
      </w:r>
    </w:p>
    <w:p>
      <w:pPr>
        <w:spacing w:after="0"/>
        <w:ind w:left="0"/>
        <w:jc w:val="both"/>
      </w:pPr>
      <w:r>
        <w:rPr>
          <w:rFonts w:ascii="Times New Roman"/>
          <w:b w:val="false"/>
          <w:i w:val="false"/>
          <w:color w:val="000000"/>
          <w:sz w:val="28"/>
        </w:rPr>
        <w:t>
      Жиналысты шақыруды жүргізу үшін ашық дауыс беру арқылы жиналыстың төрағасы мен хатшысы сайланады.</w:t>
      </w:r>
    </w:p>
    <w:p>
      <w:pPr>
        <w:spacing w:after="0"/>
        <w:ind w:left="0"/>
        <w:jc w:val="both"/>
      </w:pPr>
      <w:r>
        <w:rPr>
          <w:rFonts w:ascii="Times New Roman"/>
          <w:b w:val="false"/>
          <w:i w:val="false"/>
          <w:color w:val="000000"/>
          <w:sz w:val="28"/>
        </w:rPr>
        <w:t>
      9. Жиналыстың күн тәртібін ауылдық округ әкімінің аппараты жиналыс мүшелері, ауылдық округтің әкімі енгізген ұсыныстар негізінде қалыптастырады.</w:t>
      </w:r>
    </w:p>
    <w:p>
      <w:pPr>
        <w:spacing w:after="0"/>
        <w:ind w:left="0"/>
        <w:jc w:val="both"/>
      </w:pPr>
      <w:r>
        <w:rPr>
          <w:rFonts w:ascii="Times New Roman"/>
          <w:b w:val="false"/>
          <w:i w:val="false"/>
          <w:color w:val="000000"/>
          <w:sz w:val="28"/>
        </w:rPr>
        <w:t xml:space="preserve">
      Күн тәртібіне өткен жиналыстарды шақыруда қабылданған шешімдер барысы және (немесе) орындалуы туралы мәселелер қосылады. </w:t>
      </w:r>
    </w:p>
    <w:p>
      <w:pPr>
        <w:spacing w:after="0"/>
        <w:ind w:left="0"/>
        <w:jc w:val="both"/>
      </w:pPr>
      <w:r>
        <w:rPr>
          <w:rFonts w:ascii="Times New Roman"/>
          <w:b w:val="false"/>
          <w:i w:val="false"/>
          <w:color w:val="000000"/>
          <w:sz w:val="28"/>
        </w:rPr>
        <w:t>
      Жиналысты шақырудың күн тәртібі оны талқылау кезінде толықтырылуы және өзгертілуі мүмкін.</w:t>
      </w:r>
    </w:p>
    <w:p>
      <w:pPr>
        <w:spacing w:after="0"/>
        <w:ind w:left="0"/>
        <w:jc w:val="both"/>
      </w:pPr>
      <w:r>
        <w:rPr>
          <w:rFonts w:ascii="Times New Roman"/>
          <w:b w:val="false"/>
          <w:i w:val="false"/>
          <w:color w:val="000000"/>
          <w:sz w:val="28"/>
        </w:rPr>
        <w:t>
      Жиналысты шақырудың күн тәртібін жиналыс бекітеді.</w:t>
      </w:r>
    </w:p>
    <w:p>
      <w:pPr>
        <w:spacing w:after="0"/>
        <w:ind w:left="0"/>
        <w:jc w:val="both"/>
      </w:pPr>
      <w:r>
        <w:rPr>
          <w:rFonts w:ascii="Times New Roman"/>
          <w:b w:val="false"/>
          <w:i w:val="false"/>
          <w:color w:val="000000"/>
          <w:sz w:val="28"/>
        </w:rPr>
        <w:t>
      Күн тәртібінің әрбір мәселесі бойынша дауыс беру жеке өткізіледі. Егер оған жиналыс мүшелерінің көпшілігі дауыс берсе, мәселе күн тәртібіне енгізілді деп есептеледі.</w:t>
      </w:r>
    </w:p>
    <w:p>
      <w:pPr>
        <w:spacing w:after="0"/>
        <w:ind w:left="0"/>
        <w:jc w:val="both"/>
      </w:pPr>
      <w:r>
        <w:rPr>
          <w:rFonts w:ascii="Times New Roman"/>
          <w:b w:val="false"/>
          <w:i w:val="false"/>
          <w:color w:val="000000"/>
          <w:sz w:val="28"/>
        </w:rPr>
        <w:t>
      10. Жиналысты аудан әкімі аппаратының, мемлекеттік мекемелер мен кәсіпорындардың, сондай-ақ мәселелері жиналысты шақыруда қаралатын жеке және заңды тұлғалардың өкілдері шақырылады. Сондай-ақ жиналысты шақыруға аудан мәслихатының депутаттары, бұқаралық ақпарат құралдарының және қоғамдық бірлестіктердің өкілдері қатыса алады.</w:t>
      </w:r>
    </w:p>
    <w:p>
      <w:pPr>
        <w:spacing w:after="0"/>
        <w:ind w:left="0"/>
        <w:jc w:val="both"/>
      </w:pPr>
      <w:r>
        <w:rPr>
          <w:rFonts w:ascii="Times New Roman"/>
          <w:b w:val="false"/>
          <w:i w:val="false"/>
          <w:color w:val="000000"/>
          <w:sz w:val="28"/>
        </w:rPr>
        <w:t xml:space="preserve">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 </w:t>
      </w:r>
    </w:p>
    <w:p>
      <w:pPr>
        <w:spacing w:after="0"/>
        <w:ind w:left="0"/>
        <w:jc w:val="both"/>
      </w:pPr>
      <w:r>
        <w:rPr>
          <w:rFonts w:ascii="Times New Roman"/>
          <w:b w:val="false"/>
          <w:i w:val="false"/>
          <w:color w:val="000000"/>
          <w:sz w:val="28"/>
        </w:rPr>
        <w:t>
      11. Жиналысты шақыруларда баяндамалар, қосымша баяндамалар, жарыссөзде сөйлеу үшін және жиналысқа шақыруды өткізу тәртібі бойынша сөз сөйлеу регламентін төраға айқындайды. Баяндамашылар мен қосымша баяндамашыларға сұрақтарға жауап беру үшін уақыт бөлінеді. Егер сөз сөйлеуші бөлінген уақыттан асып кетсе, жиналыс төрағасы оның сөзін тоқтатады немесе шақырылымға қатысып отырған жиналыс мүшелерінің көпшілігінің келісімімен сөз сөйлеу уақытын ұзартады.</w:t>
      </w:r>
    </w:p>
    <w:p>
      <w:pPr>
        <w:spacing w:after="0"/>
        <w:ind w:left="0"/>
        <w:jc w:val="both"/>
      </w:pPr>
      <w:r>
        <w:rPr>
          <w:rFonts w:ascii="Times New Roman"/>
          <w:b w:val="false"/>
          <w:i w:val="false"/>
          <w:color w:val="000000"/>
          <w:sz w:val="28"/>
        </w:rPr>
        <w:t>
      Жиналыс мүшесі бір мәселе бойынша екі реттен артық сөйлей алмайды. Жарыссөздердегі жиналыс мүшелерінің сауалдары, түсіндіру және сұрақтарға жауап беру үшін сөйлеулері сөз сөйлеу деп есептелмейді. Баяндамашыларға сұрақтар жазбаша немесе ауызша түрде қойылады. Жазбаша сұрақтар жиналыс төрағасына беріледі және жиналыс шақырылымында жарияланады.</w:t>
      </w:r>
    </w:p>
    <w:p>
      <w:pPr>
        <w:spacing w:after="0"/>
        <w:ind w:left="0"/>
        <w:jc w:val="both"/>
      </w:pPr>
      <w:r>
        <w:rPr>
          <w:rFonts w:ascii="Times New Roman"/>
          <w:b w:val="false"/>
          <w:i w:val="false"/>
          <w:color w:val="000000"/>
          <w:sz w:val="28"/>
        </w:rPr>
        <w:t>
      Жиналыс төрағасы өз бастамасы бойынша немесе жиналыс мүшелерінің дәлелді ұсыныстары бойынша үзілістер жариялай алады.</w:t>
      </w:r>
    </w:p>
    <w:p>
      <w:pPr>
        <w:spacing w:after="0"/>
        <w:ind w:left="0"/>
        <w:jc w:val="both"/>
      </w:pPr>
      <w:r>
        <w:rPr>
          <w:rFonts w:ascii="Times New Roman"/>
          <w:b w:val="false"/>
          <w:i w:val="false"/>
          <w:color w:val="000000"/>
          <w:sz w:val="28"/>
        </w:rPr>
        <w:t>
      Жиналыстың соңында жиналыстың мүшелеріне қысқа мәлімдемелер немесе хабарламалар жасау үшін уақыт беріледі, олар бойынша жарыссөз болмайды.</w:t>
      </w:r>
    </w:p>
    <w:p>
      <w:pPr>
        <w:spacing w:after="0"/>
        <w:ind w:left="0"/>
        <w:jc w:val="left"/>
      </w:pPr>
      <w:r>
        <w:rPr>
          <w:rFonts w:ascii="Times New Roman"/>
          <w:b/>
          <w:i w:val="false"/>
          <w:color w:val="000000"/>
        </w:rPr>
        <w:t xml:space="preserve"> 3-тарау. Жергілікті қоғамдастық жиналысының шешімдер қабылдау тәртібі</w:t>
      </w:r>
    </w:p>
    <w:p>
      <w:pPr>
        <w:spacing w:after="0"/>
        <w:ind w:left="0"/>
        <w:jc w:val="both"/>
      </w:pPr>
      <w:r>
        <w:rPr>
          <w:rFonts w:ascii="Times New Roman"/>
          <w:b w:val="false"/>
          <w:i w:val="false"/>
          <w:color w:val="000000"/>
          <w:sz w:val="28"/>
        </w:rPr>
        <w:t>
      12. Жиналыс өз өкілеттігі шеңберінде шақырылымға қатысып отырған жиналыс мүшелерінің көпшілік даусымен шешімдер қабылдайды.</w:t>
      </w:r>
    </w:p>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p>
      <w:pPr>
        <w:spacing w:after="0"/>
        <w:ind w:left="0"/>
        <w:jc w:val="both"/>
      </w:pPr>
      <w:r>
        <w:rPr>
          <w:rFonts w:ascii="Times New Roman"/>
          <w:b w:val="false"/>
          <w:i w:val="false"/>
          <w:color w:val="000000"/>
          <w:sz w:val="28"/>
        </w:rPr>
        <w:t>
      Жиналыстың шешімі хаттамамен ресімделеді, онда:</w:t>
      </w:r>
    </w:p>
    <w:p>
      <w:pPr>
        <w:spacing w:after="0"/>
        <w:ind w:left="0"/>
        <w:jc w:val="both"/>
      </w:pPr>
      <w:r>
        <w:rPr>
          <w:rFonts w:ascii="Times New Roman"/>
          <w:b w:val="false"/>
          <w:i w:val="false"/>
          <w:color w:val="000000"/>
          <w:sz w:val="28"/>
        </w:rPr>
        <w:t>
      1) жиналыстың өткізілетін күні мен орны;</w:t>
      </w:r>
    </w:p>
    <w:p>
      <w:pPr>
        <w:spacing w:after="0"/>
        <w:ind w:left="0"/>
        <w:jc w:val="both"/>
      </w:pPr>
      <w:r>
        <w:rPr>
          <w:rFonts w:ascii="Times New Roman"/>
          <w:b w:val="false"/>
          <w:i w:val="false"/>
          <w:color w:val="000000"/>
          <w:sz w:val="28"/>
        </w:rPr>
        <w:t>
      2) жиналыс мүшелерінің саны және тізімі;</w:t>
      </w:r>
    </w:p>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ауылдық округ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ауылдық округ әкіміне беріледі.</w:t>
      </w:r>
    </w:p>
    <w:p>
      <w:pPr>
        <w:spacing w:after="0"/>
        <w:ind w:left="0"/>
        <w:jc w:val="both"/>
      </w:pPr>
      <w:r>
        <w:rPr>
          <w:rFonts w:ascii="Times New Roman"/>
          <w:b w:val="false"/>
          <w:i w:val="false"/>
          <w:color w:val="000000"/>
          <w:sz w:val="28"/>
        </w:rPr>
        <w:t>
      Ауылдық округ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Мәртөк ауданы мәслихатының қарауына беріледі.</w:t>
      </w:r>
    </w:p>
    <w:p>
      <w:pPr>
        <w:spacing w:after="0"/>
        <w:ind w:left="0"/>
        <w:jc w:val="both"/>
      </w:pPr>
      <w:r>
        <w:rPr>
          <w:rFonts w:ascii="Times New Roman"/>
          <w:b w:val="false"/>
          <w:i w:val="false"/>
          <w:color w:val="000000"/>
          <w:sz w:val="28"/>
        </w:rPr>
        <w:t>
      13. Жиналыс қабылдаған шешімдерді ауылдық округ әкімі қарайды және ауылдық округ әкімінің аппараты бес жұмыс күнінен аспайтын мерзімде жиналыс мүшелеріне жеткізеді.</w:t>
      </w:r>
    </w:p>
    <w:p>
      <w:pPr>
        <w:spacing w:after="0"/>
        <w:ind w:left="0"/>
        <w:jc w:val="both"/>
      </w:pPr>
      <w:r>
        <w:rPr>
          <w:rFonts w:ascii="Times New Roman"/>
          <w:b w:val="false"/>
          <w:i w:val="false"/>
          <w:color w:val="000000"/>
          <w:sz w:val="28"/>
        </w:rPr>
        <w:t>
      14. Әкім жергілікті қоғамдастық жиналысының шешімімен келіспейтінін білдірген жағдайда, осы мәселелер осы Регламенттің 2 тарауында көзделген тәртіппен қайта талқылау арқылы шешіледі.</w:t>
      </w:r>
    </w:p>
    <w:p>
      <w:pPr>
        <w:spacing w:after="0"/>
        <w:ind w:left="0"/>
        <w:jc w:val="both"/>
      </w:pPr>
      <w:r>
        <w:rPr>
          <w:rFonts w:ascii="Times New Roman"/>
          <w:b w:val="false"/>
          <w:i w:val="false"/>
          <w:color w:val="000000"/>
          <w:sz w:val="28"/>
        </w:rPr>
        <w:t>
      Ауылдық округ әкімінің келіспеушілігін тудырған мәселелерді шешу мүмкін болмаған жағдайда, мәселені жоғары тұрған әкім шешеді.</w:t>
      </w:r>
    </w:p>
    <w:p>
      <w:pPr>
        <w:spacing w:after="0"/>
        <w:ind w:left="0"/>
        <w:jc w:val="both"/>
      </w:pPr>
      <w:r>
        <w:rPr>
          <w:rFonts w:ascii="Times New Roman"/>
          <w:b w:val="false"/>
          <w:i w:val="false"/>
          <w:color w:val="000000"/>
          <w:sz w:val="28"/>
        </w:rPr>
        <w:t>
      Ауылдық округ әкімі екі жұмыс күні ішінде жоғары тұрған әкімнің және Мәртөк ауданы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p>
      <w:pPr>
        <w:spacing w:after="0"/>
        <w:ind w:left="0"/>
        <w:jc w:val="both"/>
      </w:pPr>
      <w:r>
        <w:rPr>
          <w:rFonts w:ascii="Times New Roman"/>
          <w:b w:val="false"/>
          <w:i w:val="false"/>
          <w:color w:val="000000"/>
          <w:sz w:val="28"/>
        </w:rPr>
        <w:t>
      Бес жұмыс күні ішінде Заңның 11 бабында көзделген тәртіппен Мәртөк ауданы мәслихатының таяудағы отырысында алдын ала талқылаудан және оның шешімінен кейін жоғары тұрған әкім шешім қабылдайды.</w:t>
      </w:r>
    </w:p>
    <w:p>
      <w:pPr>
        <w:spacing w:after="0"/>
        <w:ind w:left="0"/>
        <w:jc w:val="both"/>
      </w:pPr>
      <w:r>
        <w:rPr>
          <w:rFonts w:ascii="Times New Roman"/>
          <w:b w:val="false"/>
          <w:i w:val="false"/>
          <w:color w:val="000000"/>
          <w:sz w:val="28"/>
        </w:rPr>
        <w:t>
      15. Жергілікті мемлекеттік басқару және өзін-өзі басқару органдары, лауазымды адамдар өкілеттіктері шегінде жиналысты шақыруда қабылданған және ауылдық округ әкімі мақұлдаған шешімдердің орындалуын қамтамасыз етеді.</w:t>
      </w:r>
    </w:p>
    <w:p>
      <w:pPr>
        <w:spacing w:after="0"/>
        <w:ind w:left="0"/>
        <w:jc w:val="both"/>
      </w:pPr>
      <w:r>
        <w:rPr>
          <w:rFonts w:ascii="Times New Roman"/>
          <w:b w:val="false"/>
          <w:i w:val="false"/>
          <w:color w:val="000000"/>
          <w:sz w:val="28"/>
        </w:rPr>
        <w:t>
      16. Жиналысты шақыруда қабылданған шешімдерді ауылдық округ әкімінің аппараты бұқаралық ақпарат құралдары арқылы немесе өзге де тәсілдермен таратады.</w:t>
      </w:r>
    </w:p>
    <w:p>
      <w:pPr>
        <w:spacing w:after="0"/>
        <w:ind w:left="0"/>
        <w:jc w:val="left"/>
      </w:pPr>
      <w:r>
        <w:rPr>
          <w:rFonts w:ascii="Times New Roman"/>
          <w:b/>
          <w:i w:val="false"/>
          <w:color w:val="000000"/>
        </w:rPr>
        <w:t xml:space="preserve"> 4-тарау. Жергілікті қоғамдыстық жиналысы шешімдерінің орындалуын бақылау</w:t>
      </w:r>
    </w:p>
    <w:p>
      <w:pPr>
        <w:spacing w:after="0"/>
        <w:ind w:left="0"/>
        <w:jc w:val="both"/>
      </w:pPr>
      <w:r>
        <w:rPr>
          <w:rFonts w:ascii="Times New Roman"/>
          <w:b w:val="false"/>
          <w:i w:val="false"/>
          <w:color w:val="000000"/>
          <w:sz w:val="28"/>
        </w:rPr>
        <w:t>
      17. Жиналыста жүйелі түрде жиналыстың шешімдерін орындауға жауапты адамдардың ақпараттары тыңдалады.</w:t>
      </w:r>
    </w:p>
    <w:p>
      <w:pPr>
        <w:spacing w:after="0"/>
        <w:ind w:left="0"/>
        <w:jc w:val="both"/>
      </w:pPr>
      <w:r>
        <w:rPr>
          <w:rFonts w:ascii="Times New Roman"/>
          <w:b w:val="false"/>
          <w:i w:val="false"/>
          <w:color w:val="000000"/>
          <w:sz w:val="28"/>
        </w:rPr>
        <w:t xml:space="preserve">
      18. Шешімдерді орындамаған немесе сапасыз орындаған жағдайда, тиісті ақпарат хаттамаға енгізіледі, оны жиналыстың төрағасы аудан әкіміне немесе жиналыстың шешімін орындауға жауапты лауазымды адамның жоғары тұрған басшыларына жолдайды. </w:t>
      </w:r>
    </w:p>
    <w:p>
      <w:pPr>
        <w:spacing w:after="0"/>
        <w:ind w:left="0"/>
        <w:jc w:val="both"/>
      </w:pPr>
      <w:r>
        <w:rPr>
          <w:rFonts w:ascii="Times New Roman"/>
          <w:b w:val="false"/>
          <w:i w:val="false"/>
          <w:color w:val="000000"/>
          <w:sz w:val="28"/>
        </w:rPr>
        <w:t>
      Қабылданған шешімдер қайта орындалмаған немесе сапасыз орындалған жағдайда, жиналыс аудан әкімі немесе тиісті лауазымды адамдардың жоғары тұрған басшылары алдында лауазымды адамдардың жауаптылығы туралы мәселеге бастамашылық жасайды.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