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9008" w14:textId="9e89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Темір аудандық әкімдігінің 2021 жылғы 27 шілдедегі № 120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-баптарына,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"Үміт" шаруа қожалығына Ақтөбе облысы, Темір ауданы, Шұбарқұдық, Жақсымай ауылдық округі жерлерінен электр желісі құрылысын жүргізу үшін жалпы көлемі 25,52 га жер учаскелерін жер пайдаланушылардан алып қоймай, 2024 жылдың 27 шілдеге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"Темір аудандық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2021 жылғы 27 шілдедегі № 120 қаулысына қосымша</w:t>
            </w:r>
          </w:p>
        </w:tc>
      </w:tr>
    </w:tbl>
    <w:p>
      <w:pPr>
        <w:spacing w:after="0"/>
        <w:ind w:left="0"/>
        <w:jc w:val="left"/>
      </w:pPr>
      <w:r>
        <w:rPr>
          <w:rFonts w:ascii="Times New Roman"/>
          <w:b/>
          <w:i w:val="false"/>
          <w:color w:val="000000"/>
        </w:rPr>
        <w:t xml:space="preserve"> Қауымдық сервитут белгіленетін жер учаскелерінің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3241"/>
        <w:gridCol w:w="3156"/>
        <w:gridCol w:w="3156"/>
        <w:gridCol w:w="1673"/>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берілетін жердегі жер пайдаланушылардың атаулары мен жер санаттары</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 көлемі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 га</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ауылдық округі (елді мекен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Жақсымай ауылдық округі (елді мекен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"Жадра"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