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4e3e" w14:textId="7884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Ақтөбе облысы Хромтау аудандық мәслихатының 2021 жылғы 27 тамыздағы № 89 шешімімен.</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"Хромтау аудандық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Х. Мулдашев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мәслихаттың </w:t>
            </w:r>
            <w:r>
              <w:br/>
            </w:r>
            <w:r>
              <w:rPr>
                <w:rFonts w:ascii="Times New Roman"/>
                <w:b w:val="false"/>
                <w:i w:val="false"/>
                <w:color w:val="000000"/>
                <w:sz w:val="20"/>
              </w:rPr>
              <w:t xml:space="preserve">2021 жылғы 27 тамыздағы № 89 </w:t>
            </w:r>
            <w:r>
              <w:br/>
            </w:r>
            <w:r>
              <w:rPr>
                <w:rFonts w:ascii="Times New Roman"/>
                <w:b w:val="false"/>
                <w:i w:val="false"/>
                <w:color w:val="000000"/>
                <w:sz w:val="20"/>
              </w:rPr>
              <w:t>шешіміне қосымша</w:t>
            </w:r>
          </w:p>
        </w:tc>
      </w:tr>
    </w:tbl>
    <w:bookmarkStart w:name="z6" w:id="3"/>
    <w:p>
      <w:pPr>
        <w:spacing w:after="0"/>
        <w:ind w:left="0"/>
        <w:jc w:val="left"/>
      </w:pPr>
      <w:r>
        <w:rPr>
          <w:rFonts w:ascii="Times New Roman"/>
          <w:b/>
          <w:i w:val="false"/>
          <w:color w:val="000000"/>
        </w:rPr>
        <w:t xml:space="preserve"> "Хромтау аудандық мәслихатының аппараты" мемлекеттік мекемесінің "Б" корпусы мемлекеттік әкімшілік қызметшілерінің қызметін бағалаудың Әдістемесі </w:t>
      </w:r>
    </w:p>
    <w:bookmarkEnd w:id="3"/>
    <w:p>
      <w:pPr>
        <w:spacing w:after="0"/>
        <w:ind w:left="0"/>
        <w:jc w:val="both"/>
      </w:pPr>
      <w:r>
        <w:rPr>
          <w:rFonts w:ascii="Times New Roman"/>
          <w:b w:val="false"/>
          <w:i w:val="false"/>
          <w:color w:val="ff0000"/>
          <w:sz w:val="28"/>
        </w:rPr>
        <w:t xml:space="preserve">
      Ескерту. Әдістеме жаңа редакцияда - Ақтөбе облысы Хромтау аудандық мәслихатының 31.10.2023 </w:t>
      </w:r>
      <w:r>
        <w:rPr>
          <w:rFonts w:ascii="Times New Roman"/>
          <w:b w:val="false"/>
          <w:i w:val="false"/>
          <w:color w:val="ff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"Хромтау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Хромтау аудандық мәслихатының аппаратының "Б" корпусы мемлекеттік әкімшілік қызметшілерінің қызметін бағалау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 әдістемесін "Б" корпусы мемлекеттік әкімшілік қызметшілерінің қызметін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бағалаудың үлгілік әдістемесі негізінде аудандық мәслихатпен Хромтау аудандық мәслихаты аппараты қызметінің ерекшелігі ескеріле отырып бекітіледі.</w:t>
      </w:r>
    </w:p>
    <w:bookmarkStart w:name="z12" w:id="6"/>
    <w:p>
      <w:pPr>
        <w:spacing w:after="0"/>
        <w:ind w:left="0"/>
        <w:jc w:val="both"/>
      </w:pPr>
      <w:r>
        <w:rPr>
          <w:rFonts w:ascii="Times New Roman"/>
          <w:b w:val="false"/>
          <w:i w:val="false"/>
          <w:color w:val="000000"/>
          <w:sz w:val="28"/>
        </w:rPr>
        <w:t>
      3.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Е-2, Е-3 (құрылымдық бөлімшелердің басшылары)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3" w:id="7"/>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4" w:id="8"/>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Start w:name="z17" w:id="9"/>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9"/>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w:t>
      </w:r>
    </w:p>
    <w:p>
      <w:pPr>
        <w:spacing w:after="0"/>
        <w:ind w:left="0"/>
        <w:jc w:val="both"/>
      </w:pPr>
      <w:r>
        <w:rPr>
          <w:rFonts w:ascii="Times New Roman"/>
          <w:b w:val="false"/>
          <w:i w:val="false"/>
          <w:color w:val="000000"/>
          <w:sz w:val="28"/>
        </w:rPr>
        <w:t>
      "Функционалдық міндеттерін қанағаттанарлық түрде атқарады" нәтижесіне 2-ден 2,99 баллға дейін,</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нәтижесіне 0-ден 1,99 баллға дейінгі бағалар диапазоны сәйкес келеді.</w:t>
      </w:r>
    </w:p>
    <w:bookmarkStart w:name="z18" w:id="10"/>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0"/>
    <w:bookmarkStart w:name="z19" w:id="11"/>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1"/>
    <w:bookmarkStart w:name="z20" w:id="12"/>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1" w:id="13"/>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2" w:id="14"/>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24" w:id="15"/>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26" w:id="16"/>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16"/>
    <w:bookmarkStart w:name="z27" w:id="17"/>
    <w:p>
      <w:pPr>
        <w:spacing w:after="0"/>
        <w:ind w:left="0"/>
        <w:jc w:val="both"/>
      </w:pPr>
      <w:r>
        <w:rPr>
          <w:rFonts w:ascii="Times New Roman"/>
          <w:b w:val="false"/>
          <w:i w:val="false"/>
          <w:color w:val="000000"/>
          <w:sz w:val="28"/>
        </w:rPr>
        <w:t>
      18. Бағалаушы адам мыналарға жауапты болады:</w:t>
      </w:r>
    </w:p>
    <w:bookmarkEnd w:id="1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8" w:id="18"/>
    <w:p>
      <w:pPr>
        <w:spacing w:after="0"/>
        <w:ind w:left="0"/>
        <w:jc w:val="both"/>
      </w:pPr>
      <w:r>
        <w:rPr>
          <w:rFonts w:ascii="Times New Roman"/>
          <w:b w:val="false"/>
          <w:i w:val="false"/>
          <w:color w:val="000000"/>
          <w:sz w:val="28"/>
        </w:rPr>
        <w:t>
      19. Бағаланатын адам мыналарға жауапты болады:</w:t>
      </w:r>
    </w:p>
    <w:bookmarkEnd w:id="1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9" w:id="19"/>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1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0"/>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0"/>
    <w:bookmarkStart w:name="z31" w:id="21"/>
    <w:p>
      <w:pPr>
        <w:spacing w:after="0"/>
        <w:ind w:left="0"/>
        <w:jc w:val="left"/>
      </w:pPr>
      <w:r>
        <w:rPr>
          <w:rFonts w:ascii="Times New Roman"/>
          <w:b/>
          <w:i w:val="false"/>
          <w:color w:val="000000"/>
        </w:rPr>
        <w:t xml:space="preserve"> 2 - тарау. Құрылымдық бөлімшенің/мемлекеттік органның басшысын НМИ қол жеткізуі бойынша бағалау тәртібі</w:t>
      </w:r>
    </w:p>
    <w:bookmarkEnd w:id="21"/>
    <w:bookmarkStart w:name="z32" w:id="22"/>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23"/>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3"/>
    <w:bookmarkStart w:name="z35" w:id="24"/>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2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6" w:id="25"/>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5"/>
    <w:bookmarkStart w:name="z37" w:id="26"/>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26"/>
    <w:bookmarkStart w:name="z38" w:id="27"/>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2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9" w:id="2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28"/>
    <w:bookmarkStart w:name="z40" w:id="2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42" w:id="30"/>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0"/>
    <w:bookmarkStart w:name="z43" w:id="31"/>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4" w:id="32"/>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ескеріле отырып, мынадай параметрлер бойынша айқындалады:</w:t>
      </w:r>
    </w:p>
    <w:bookmarkEnd w:id="3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33"/>
    <w:p>
      <w:pPr>
        <w:spacing w:after="0"/>
        <w:ind w:left="0"/>
        <w:jc w:val="left"/>
      </w:pPr>
      <w:r>
        <w:rPr>
          <w:rFonts w:ascii="Times New Roman"/>
          <w:b/>
          <w:i w:val="false"/>
          <w:color w:val="000000"/>
        </w:rPr>
        <w:t xml:space="preserve"> 4-тарау. 360 әдісі бойынша бағалау тәртібі</w:t>
      </w:r>
    </w:p>
    <w:bookmarkEnd w:id="33"/>
    <w:bookmarkStart w:name="z46" w:id="34"/>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7" w:id="3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3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8" w:id="3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3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50" w:id="3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37"/>
    <w:p>
      <w:pPr>
        <w:spacing w:after="0"/>
        <w:ind w:left="0"/>
        <w:jc w:val="left"/>
      </w:pPr>
    </w:p>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Start w:name="z52" w:id="3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Start w:name="z54" w:id="39"/>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39"/>
    <w:bookmarkStart w:name="z55" w:id="4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4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4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p>
      <w:pPr>
        <w:spacing w:after="0"/>
        <w:ind w:left="0"/>
        <w:jc w:val="both"/>
      </w:pPr>
      <w:r>
        <w:rPr>
          <w:rFonts w:ascii="Times New Roman"/>
          <w:b w:val="false"/>
          <w:i w:val="false"/>
          <w:color w:val="000000"/>
          <w:sz w:val="28"/>
        </w:rPr>
        <w:t>
      ________________________________________ жыл</w:t>
      </w:r>
    </w:p>
    <w:p>
      <w:pPr>
        <w:spacing w:after="0"/>
        <w:ind w:left="0"/>
        <w:jc w:val="both"/>
      </w:pPr>
      <w:r>
        <w:rPr>
          <w:rFonts w:ascii="Times New Roman"/>
          <w:b w:val="false"/>
          <w:i w:val="false"/>
          <w:color w:val="000000"/>
          <w:sz w:val="28"/>
        </w:rPr>
        <w:t>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w:t>
      </w:r>
    </w:p>
    <w:p>
      <w:pPr>
        <w:spacing w:after="0"/>
        <w:ind w:left="0"/>
        <w:jc w:val="both"/>
      </w:pPr>
      <w:r>
        <w:rPr>
          <w:rFonts w:ascii="Times New Roman"/>
          <w:b w:val="false"/>
          <w:i w:val="false"/>
          <w:color w:val="000000"/>
          <w:sz w:val="28"/>
        </w:rPr>
        <w:t>
      Қызметшінің лауазымы: 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