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a898" w14:textId="35aa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Абай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73 011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70 256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Абай ауылдық округінің бюджетіне аудандық бюджеттен бөлінетін 16 679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Абай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ауылындағы автомобиль жолдарының жұмыс істеуін қамтамасыз ету үшін 2 500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ағымдағы нысаналы трансферттердің сомаларын бөлу Абай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ауылыдық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