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1df8c" w14:textId="5c1df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Көктау ауылдық округінің бюджетін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Хромтау аудандық мәслихатының 2021 жылғы 30 желтоқсандағы № 166 шешімі.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 және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Хромтау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Көктау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ішінде, 2022 жылға мынадай көлемде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110 727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12 680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97 947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115 527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-1 800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1 800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1 800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- Ақтөбе облысы Хромтау аудандық мәслихатының 17.11.2022 </w:t>
      </w:r>
      <w:r>
        <w:rPr>
          <w:rFonts w:ascii="Times New Roman"/>
          <w:b w:val="false"/>
          <w:i w:val="false"/>
          <w:color w:val="000000"/>
          <w:sz w:val="28"/>
        </w:rPr>
        <w:t>№ 285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Ауылдық округ бюджетінің кірісіне мыналар есептелетін болып ескерілсін: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табыс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тұлғалардың мүлкіне салынатын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көлік құралдары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сыртқы (көрнекі) жарнаманы орналастырғаны үшін төлемақы.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әкім салатын айыппұлдар;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және заңды тұлғалардың ерікті түрдегі алымдары;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коммуналдық меншігінен түсетін кірістер;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мүлікті сатудан түсетін түсімдер;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бюджеттен берілетін трансферттер.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басқа да салықтық емес түсімдер.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2022 жылдың 1 қаңтарынан бастап: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төменгі мөлшері 60 000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жәрдемақыларды және өзге де әлеуметтiк төлемдердi есептеу, сондай-ақ Қазақстан Республикасының заңнамасына сәйкес айыппұл санкцияларын, салықтарды және басқа да төлемдердi қолдану үшiн айлық есептiк көрсеткiш 3 063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әлеуметтік төлемдердің мөлшерлерін есептеу үшін ең төмен күнкөріс деңгейінің шамасы 36 018 теңге болып белгіленгені ескерілсін және басшылыққа алынсын;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жылғы 1 сәуірден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жәрдемақыларды және өзге де әлеуметтiк төлемдердi есептеу үшiн айлық есептiк көрсеткiш – 3 180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базалық әлеуметтiк төлемдердiң мөлшерлерiн есептеу үшiн ең төмен күнкөрiс деңгейiнiң шамасы – 37 389 теңге болып белгiленсiн.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 тармаққа өзгерістер енгізілді - Ақтөбе облысы Хромтау аудандық мәслихатының 15.06.2022 </w:t>
      </w:r>
      <w:r>
        <w:rPr>
          <w:rFonts w:ascii="Times New Roman"/>
          <w:b w:val="false"/>
          <w:i w:val="false"/>
          <w:color w:val="000000"/>
          <w:sz w:val="28"/>
        </w:rPr>
        <w:t>№ 231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2022 жылға арналған Көктау ауылдық округінің бюджетіне аудандық бюджеттен бөлінетін 18 870 мың теңге соммасында субвенция көлемі ескерілсін.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2022 жылға арналған Көктау ауылдық округінің бюджетіне аудандық бюджеттен ағымдағы нысаналы трансферттер түсімі 1 162 мың теңге соммасында ескерілсін.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ағымдағы нысаналы трансферттердің сомаларын бөлу Көктау ауылдық округі әкімінің шешімі негізінде жүзеге асырылады.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2022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Х. 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2021 жылғы 30 желтоқсандағы № 166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Көктау ауылыдық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- Ақтөбе облысы Хромтау аудандық мәслихатының 17.11.2022 </w:t>
      </w:r>
      <w:r>
        <w:rPr>
          <w:rFonts w:ascii="Times New Roman"/>
          <w:b w:val="false"/>
          <w:i w:val="false"/>
          <w:color w:val="ff0000"/>
          <w:sz w:val="28"/>
        </w:rPr>
        <w:t>№ 285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110 727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 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61 079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2021 жылғы 30 желтоқсандағы № 166 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Көктау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 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2021 жылғы 30 желтоқсандағы № 166 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Көктау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 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