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3c7f" w14:textId="8b43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Никельтау ауылының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171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Никельтау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Ауылының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60 000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3 063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36 018 теңге болып белгіленгені ескерілсін жәнебасшылыққа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Никельтау ауылының бюджетіне аудандық бюджеттен бөлінетін 20 996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Никельтау ауылының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Никельтау ауылының автомобиль жолдарының жұмыс істеуін қамтамасыз ету үшін 2 500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ағымдағы нысаналы трансферттердің сомаларын бөлу Никельтау ауылының әкімінің шешімі негізінде жүзеге асырылады.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171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Никельтау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171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жер учаскелерін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жер учаскелерін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