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3548" w14:textId="b953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622 "2021-2023 жылдарға арналған Шалқар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103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Шалқар ауылдық округ бюджетін бекіту туралы" № 622 (Нормативтік құқықтық актілерді мемлекеттік тіркеу тізілімінде № 7877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- 30566,0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548,3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7918,0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103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