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f6d4" w14:textId="2b3f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2021 жылғы 30 шілдедегі № 231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71-1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ауданы, Кішіқұм ауылдық округі аумағында орналасқан жалпы алаңы 46084 гектар жер учаскесіне жер пайдаланушылардан алып қоймай, "Тау-Кен Самұрық" ұлттық тау-кен компаниясы" акционерлік қоғамымен (жер қойнауын пайдалану құқығындағы үлес мөлшері 20 % (жиырма пайыз)) және "Қазақстан Фортескью" жауапкершілігі шектеулі серіктестігімен (жер қойнауын пайдалану құқығындағы үлес мөлшері 80 % (сексен пайыз)) пайдалы қазбаларды барлау үшін 2026 жылдың 21 ақпанына дейінгі мерзімге қауымдық сервитуті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ауданы әкімдігінің 11.07.2022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жер қатынастары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қаулыны, оны ресми жариялағаннан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