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3401" w14:textId="d5c3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ауылдық округтерінің жергілікті қоғамдастық жиналыстарының регламенттерін бекіту туралы</w:t>
      </w:r>
    </w:p>
    <w:p>
      <w:pPr>
        <w:spacing w:after="0"/>
        <w:ind w:left="0"/>
        <w:jc w:val="both"/>
      </w:pPr>
      <w:r>
        <w:rPr>
          <w:rFonts w:ascii="Times New Roman"/>
          <w:b w:val="false"/>
          <w:i w:val="false"/>
          <w:color w:val="000000"/>
          <w:sz w:val="28"/>
        </w:rPr>
        <w:t>Алматы облысы Кербұлақ аудандық мәслихатының 2021 жылғы 27 қыркүйектегі № 12-61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Кербұлақ аудандық мәслихаты ШЕШТІ:</w:t>
      </w:r>
    </w:p>
    <w:bookmarkEnd w:id="0"/>
    <w:bookmarkStart w:name="z8" w:id="1"/>
    <w:p>
      <w:pPr>
        <w:spacing w:after="0"/>
        <w:ind w:left="0"/>
        <w:jc w:val="both"/>
      </w:pPr>
      <w:r>
        <w:rPr>
          <w:rFonts w:ascii="Times New Roman"/>
          <w:b w:val="false"/>
          <w:i w:val="false"/>
          <w:color w:val="000000"/>
          <w:sz w:val="28"/>
        </w:rPr>
        <w:t xml:space="preserve">
      1. Кербұлақ ауданының ауылдық округтерінің жергілікті қоғамдастық жиналысының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"Кербұлақ ауданының Алтынемел, Жайнақ батыр, Қоғалы, Талдыбұлақ, Шұбар, Көксу, Қарашоқы, Басши, Шанханай және Сарыөзек ауылдық округтерінің жергілікті қоғамдастық жиналыстарының регламенттерін бекіту туралы" 2018 жылғы 23 шілдедегі № 36-183 (Нормативтік құқықтық актілерді мемлекеттік тіркеу тізілімінде </w:t>
      </w:r>
      <w:r>
        <w:rPr>
          <w:rFonts w:ascii="Times New Roman"/>
          <w:b w:val="false"/>
          <w:i w:val="false"/>
          <w:color w:val="000000"/>
          <w:sz w:val="28"/>
        </w:rPr>
        <w:t>№ 4785</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"27" қыркүйектегі № 12-61 шешіміне қосымша</w:t>
            </w:r>
          </w:p>
        </w:tc>
      </w:tr>
    </w:tbl>
    <w:bookmarkStart w:name="z15" w:id="4"/>
    <w:p>
      <w:pPr>
        <w:spacing w:after="0"/>
        <w:ind w:left="0"/>
        <w:jc w:val="left"/>
      </w:pPr>
      <w:r>
        <w:rPr>
          <w:rFonts w:ascii="Times New Roman"/>
          <w:b/>
          <w:i w:val="false"/>
          <w:color w:val="000000"/>
        </w:rPr>
        <w:t xml:space="preserve"> 1-тарау. Жалпы ережелер</w:t>
      </w:r>
    </w:p>
    <w:bookmarkEnd w:id="4"/>
    <w:bookmarkStart w:name="z16" w:id="5"/>
    <w:p>
      <w:pPr>
        <w:spacing w:after="0"/>
        <w:ind w:left="0"/>
        <w:jc w:val="both"/>
      </w:pPr>
      <w:r>
        <w:rPr>
          <w:rFonts w:ascii="Times New Roman"/>
          <w:b w:val="false"/>
          <w:i w:val="false"/>
          <w:color w:val="000000"/>
          <w:sz w:val="28"/>
        </w:rPr>
        <w:t xml:space="preserve">
      1. Осы Кербұлақ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bookmarkEnd w:id="5"/>
    <w:bookmarkStart w:name="z17"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9"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20"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21"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22"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23" w:id="12"/>
    <w:p>
      <w:pPr>
        <w:spacing w:after="0"/>
        <w:ind w:left="0"/>
        <w:jc w:val="both"/>
      </w:pPr>
      <w:r>
        <w:rPr>
          <w:rFonts w:ascii="Times New Roman"/>
          <w:b w:val="false"/>
          <w:i w:val="false"/>
          <w:color w:val="000000"/>
          <w:sz w:val="28"/>
        </w:rPr>
        <w:t>
      3. Жиналыс регламентін Кербұлақ аудандық мәслихаты бекітеді.</w:t>
      </w:r>
    </w:p>
    <w:bookmarkEnd w:id="12"/>
    <w:bookmarkStart w:name="z24"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5"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bookmarkStart w:name="z26"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7" w:id="16"/>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6"/>
    <w:bookmarkStart w:name="z28" w:id="1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17"/>
    <w:bookmarkStart w:name="z29"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30"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31"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32"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1"/>
    <w:bookmarkStart w:name="z33" w:id="2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2"/>
    <w:bookmarkStart w:name="z34" w:id="2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3"/>
    <w:bookmarkStart w:name="z35"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4"/>
    <w:bookmarkStart w:name="z36" w:id="2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5"/>
    <w:bookmarkStart w:name="z37" w:id="2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8" w:id="27"/>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 әкіміне ерікті нысанда жазбаша өтінішпен жүгінеді.</w:t>
      </w:r>
    </w:p>
    <w:bookmarkEnd w:id="27"/>
    <w:bookmarkStart w:name="z39" w:id="28"/>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40" w:id="29"/>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9"/>
    <w:bookmarkStart w:name="z41" w:id="30"/>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0"/>
    <w:bookmarkStart w:name="z42" w:id="31"/>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43"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4" w:id="33"/>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33"/>
    <w:bookmarkStart w:name="z45"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6" w:id="3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35"/>
    <w:bookmarkStart w:name="z47"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8"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9"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50"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51" w:id="40"/>
    <w:p>
      <w:pPr>
        <w:spacing w:after="0"/>
        <w:ind w:left="0"/>
        <w:jc w:val="both"/>
      </w:pPr>
      <w:r>
        <w:rPr>
          <w:rFonts w:ascii="Times New Roman"/>
          <w:b w:val="false"/>
          <w:i w:val="false"/>
          <w:color w:val="000000"/>
          <w:sz w:val="28"/>
        </w:rPr>
        <w:t>
      10. Жиналысты шақыруға олардың мәселелері онда қаралатын Кербұлақ аудандық мәслихатының депутаттары, Кербұлақ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0"/>
    <w:bookmarkStart w:name="z52"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53"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4"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5"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6"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7"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8" w:id="4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7"/>
    <w:bookmarkStart w:name="z59" w:id="4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8"/>
    <w:bookmarkStart w:name="z60"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61"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62"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63" w:id="5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52"/>
    <w:bookmarkStart w:name="z64" w:id="5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53"/>
    <w:bookmarkStart w:name="z65" w:id="5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4"/>
    <w:bookmarkStart w:name="z66" w:id="55"/>
    <w:p>
      <w:pPr>
        <w:spacing w:after="0"/>
        <w:ind w:left="0"/>
        <w:jc w:val="both"/>
      </w:pPr>
      <w:r>
        <w:rPr>
          <w:rFonts w:ascii="Times New Roman"/>
          <w:b w:val="false"/>
          <w:i w:val="false"/>
          <w:color w:val="000000"/>
          <w:sz w:val="28"/>
        </w:rPr>
        <w:t xml:space="preserve">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 </w:t>
      </w:r>
    </w:p>
    <w:bookmarkEnd w:id="55"/>
    <w:bookmarkStart w:name="z67" w:id="5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Кербұлақ аудандық мәслихатының қарауына беріледі.</w:t>
      </w:r>
    </w:p>
    <w:bookmarkEnd w:id="56"/>
    <w:bookmarkStart w:name="z68" w:id="57"/>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57"/>
    <w:bookmarkStart w:name="z69" w:id="58"/>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bookmarkEnd w:id="58"/>
    <w:bookmarkStart w:name="z70" w:id="5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Кербұлақ аудандық мәслихатының отырысында алдын ала талқылаудан соң шешеді.".</w:t>
      </w:r>
    </w:p>
    <w:bookmarkEnd w:id="59"/>
    <w:bookmarkStart w:name="z71" w:id="60"/>
    <w:p>
      <w:pPr>
        <w:spacing w:after="0"/>
        <w:ind w:left="0"/>
        <w:jc w:val="both"/>
      </w:pPr>
      <w:r>
        <w:rPr>
          <w:rFonts w:ascii="Times New Roman"/>
          <w:b w:val="false"/>
          <w:i w:val="false"/>
          <w:color w:val="000000"/>
          <w:sz w:val="28"/>
        </w:rPr>
        <w:t>
      14. Ауылдық округ әкімінің аппараты ауылдық округ әкімінің жиналыс шешімдерін қарау нәтижелерін бес жұмыс күн ішінде жиналыстың мүшелеріне жеткізеді.</w:t>
      </w:r>
    </w:p>
    <w:bookmarkEnd w:id="60"/>
    <w:bookmarkStart w:name="z72" w:id="6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1"/>
    <w:bookmarkStart w:name="z73" w:id="6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немесе аудан әкімдігінің ресми сайты, интернет ресурстар арқылы таратады.</w:t>
      </w:r>
    </w:p>
    <w:bookmarkEnd w:id="62"/>
    <w:bookmarkStart w:name="z74" w:id="63"/>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3"/>
    <w:bookmarkStart w:name="z75" w:id="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4"/>
    <w:bookmarkStart w:name="z76" w:id="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Кербұлақ ауданының әкіміне немесе жиналыстың шешімін орындауға жауапты лауазымды адамның жоғары тұрған басшыларына жолдайды.</w:t>
      </w:r>
    </w:p>
    <w:bookmarkEnd w:id="65"/>
    <w:bookmarkStart w:name="z77"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Кербұлақ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