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d5ac" w14:textId="9bfd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 қызметтік және кезекші автомобильдермен, телефон байланысымен, кеңсе жиһазымен және мемлекеттік органдардың аппаратын орналастыру үшін алаңдармен қамтамасыз етудің заттай нормаларын бекіту туралы" Қазақстан Республикасы Қаржы министрінің 2015 жылғы 17 наурыздағы № 179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12 қазандағы № 1048 бұйрығы.</w:t>
      </w:r>
    </w:p>
    <w:p>
      <w:pPr>
        <w:spacing w:after="0"/>
        <w:ind w:left="0"/>
        <w:jc w:val="both"/>
      </w:pPr>
      <w:r>
        <w:rPr>
          <w:rFonts w:ascii="Times New Roman"/>
          <w:b w:val="false"/>
          <w:i w:val="false"/>
          <w:color w:val="000000"/>
          <w:sz w:val="28"/>
        </w:rPr>
        <w:t xml:space="preserve">
      БҰЙЫРАМЫН: </w:t>
      </w:r>
    </w:p>
    <w:bookmarkStart w:name="z0" w:id="0"/>
    <w:p>
      <w:pPr>
        <w:spacing w:after="0"/>
        <w:ind w:left="0"/>
        <w:jc w:val="both"/>
      </w:pPr>
      <w:r>
        <w:rPr>
          <w:rFonts w:ascii="Times New Roman"/>
          <w:b w:val="false"/>
          <w:i w:val="false"/>
          <w:color w:val="000000"/>
          <w:sz w:val="28"/>
        </w:rPr>
        <w:t xml:space="preserve">
      1. "Мемлекеттік органдарды қызметтік және кезекші автомобильдермен, телефон байланысымен, кеңсе жиһазымен және мемлекеттік органдардың аппаратын орналастыру үшін алаңдармен қамтамасыз етудің заттай нормаларын бекіту туралы" Қазақстан Республикасы Қаржы министрінің 2015 жылғы 17 наурыздағы № 179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10762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3-қосымшаларды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қосымшаға</w:t>
      </w:r>
      <w:r>
        <w:rPr>
          <w:rFonts w:ascii="Times New Roman"/>
          <w:b w:val="false"/>
          <w:i w:val="false"/>
          <w:color w:val="000000"/>
          <w:sz w:val="28"/>
        </w:rPr>
        <w:t xml:space="preserve"> сәйкес жаңа редакцияда жазылсын.</w:t>
      </w:r>
    </w:p>
    <w:bookmarkStart w:name="z2" w:id="1"/>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тiркеудi;</w:t>
      </w:r>
    </w:p>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3" w:id="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 w:id="3"/>
    <w:p>
      <w:pPr>
        <w:spacing w:after="0"/>
        <w:ind w:left="0"/>
        <w:jc w:val="left"/>
      </w:pPr>
      <w:r>
        <w:rPr>
          <w:rFonts w:ascii="Times New Roman"/>
          <w:b/>
          <w:i w:val="false"/>
          <w:color w:val="000000"/>
        </w:rPr>
        <w:t xml:space="preserve"> Мемлекеттік органдарды қызметтік және кезекші автомобильдермен қамтамасыз етудің заттай нормалары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3331"/>
        <w:gridCol w:w="1852"/>
        <w:gridCol w:w="2061"/>
        <w:gridCol w:w="2304"/>
        <w:gridCol w:w="1043"/>
        <w:gridCol w:w="1258"/>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саны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көлемі, текше см. (автобустардан басқа)</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автомобильдің бір айдағы жүруі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(1 бірлік)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хатшы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Әкімшілігінің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Басшысының бірінші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көмекшісі– Қауіпсіздік Кеңесінің хатшысы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көмекшісі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Басшысының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Кеңсесінің бастығы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Баспасөз хатшысы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Протокол бастығы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халықаралық ынтымақтастық жөніндегі арнаулы өкілі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Парламенттегі өкілдігінің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көліктік қызмет көрсету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арналған</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Президентінің – Елбасының Кеңсесі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Кеңсесінің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Елбасының көмекшісі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Кеңсесі Басшысының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Елбасының Баспасөз хатшысы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Елбасының Протокол бастығы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көліктік қызмет көрсету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арналған</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басқармасы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басқарушысының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ведомство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Аппараты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Палатасының аппарат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Парламенттің аппарат басшысының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Кеңсесі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Кеңсесінің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Кеңсесі Басшысының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көліктік қызмет көрсету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арналған</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Кеңес</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Кеңес мүшелері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Кеңес аппаратының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Кеңесінің төрағасы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 апаратының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Президентіне тікелей бағынатын және есеп беретін мемлекеттік органдар (оның ішінде Орталық сайлау комиссиясы, Адам құқықтары жөніндегі уәкіл)</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мүшелері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сайлау комиссиясының хатшысы мен мүшелері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2 бірлік</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уәкіл</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аппаратының басшысы,</w:t>
            </w:r>
            <w:r>
              <w:br/>
            </w:r>
            <w:r>
              <w:rPr>
                <w:rFonts w:ascii="Times New Roman"/>
                <w:b w:val="false"/>
                <w:i w:val="false"/>
                <w:color w:val="000000"/>
                <w:sz w:val="20"/>
              </w:rPr>
              <w:t>
Қазақстан Республикасының Мемлекеттік қызмет істері агенттігі аппаратының басшысы,</w:t>
            </w:r>
            <w:r>
              <w:br/>
            </w:r>
            <w:r>
              <w:rPr>
                <w:rFonts w:ascii="Times New Roman"/>
                <w:b w:val="false"/>
                <w:i w:val="false"/>
                <w:color w:val="000000"/>
                <w:sz w:val="20"/>
              </w:rPr>
              <w:t>
Сыбайлас жемқорлыққа қарсы іс-қимыл агенттігі (Сыбайлас жемқорлыққа қарсы қызмет) аппаратының басшысы,</w:t>
            </w:r>
            <w:r>
              <w:br/>
            </w:r>
            <w:r>
              <w:rPr>
                <w:rFonts w:ascii="Times New Roman"/>
                <w:b w:val="false"/>
                <w:i w:val="false"/>
                <w:color w:val="000000"/>
                <w:sz w:val="20"/>
              </w:rPr>
              <w:t>
Қазақстан Республикасы Орталық сайлау комиссиясы аппаратының басшысы,</w:t>
            </w:r>
            <w:r>
              <w:br/>
            </w:r>
            <w:r>
              <w:rPr>
                <w:rFonts w:ascii="Times New Roman"/>
                <w:b w:val="false"/>
                <w:i w:val="false"/>
                <w:color w:val="000000"/>
                <w:sz w:val="20"/>
              </w:rPr>
              <w:t>
Қазақстан Республикасы Қаржы нарығын реттеу және дамыту агенттігі аппаратының басшысы, Қазақстан Республикасының Бәсекелестікті қорғау және дамыту агенттігі аппаратының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Төрағасы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алқасының төрағасы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судьялары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3-ге 1 бірлік</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қызметін қамтамасыз ету департаментінің (Қазақстан Республикасы Жоғарғы Соты аппаратының)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қызметін қамтамасыз ету департаменті (Қазақстан Республикасы Жоғарғы Сотының аппараты) басшысының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және астананың) және оларға теңестірілген соттар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төрағасы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алқасының төрағасы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оларға теңестірілген соттар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төрағасы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 Бас әскери прокурор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прокурордың (Бас әскери прокурордың) орынбасары, Бас прокурордың аппаратының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жанындағы Комитет төрағасы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жанындағы Комитет төрағасының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және астананың) және оларға теңестірілген прокуратуралар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оларға теңестірілген прокуратуралар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жөнiндегі ұлттық орталық</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және астананың әкімдіктері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әкімінің бірінші орынбасары,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әкімінің аппарат басшысы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арналған</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әкімдіктері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орынбасары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 әкімі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мәслихат хатшысы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мәслихат хатшысы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тексеру комиссиялары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тексеру комиссиясының төрағасы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тексеру комиссиясының мүшелері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2-не 1 бірлік</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прокуратурасын, сондай-ақ арнайы көлігі барларын қоспағанда, мемлекеттік органдардың орталық аппаратын көліктік қамтамасыз ету қызметкерлерінің саны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200-ге дейін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300-ге дейін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500-ге дейін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900-ге дейін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900-ден 1300-ге дейін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1300-ден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мен Бас прокуратурасын, сондай-ақ арнайы көлігі барларын қоспағанда, қызметкерлерінің саны: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200-ге дейін орталық мемлекеттік органдардың аумақтық бөлімшелеріне және олардың облыстардағы, республикалық маңызы бар қаладағы, астанадағы** ведомстволарына көлік қызметін көрсету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мен Бас прокуратурасын, сондай-ақ, арнайы көлігі барларын қоспағанда, орталық мемлекеттік органдардың аумақтық бөлімшелеріне және олардың аудандардағы (облыстық маңызы бар қалалардағы) ведомстволарына көлік қызметін көрсету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қаржыландырылатын жергілікті атқарушы органдарға көлік қызметін көрсету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тексеру комиссияларына көліктік қызмет көрсету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2600-ден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республикалық маңызы бар қаланың, астананың бюджеттерінен қаржыландырылатын жергілікті өкілді органдарға көлік қызметін көрсету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Қазақстан Республикасы Сыртқы істер министрлігі үшін сыртқы саяси органның ерекшелігін ескере отырып, саны 5 бірлікте, Қазақстан Республикасы Президентінің Әкімшілігі үшін 7 бірлікте қызметтік автомобильдердің заттай нормаларын белгіленсін;</w:t>
      </w:r>
    </w:p>
    <w:p>
      <w:pPr>
        <w:spacing w:after="0"/>
        <w:ind w:left="0"/>
        <w:jc w:val="both"/>
      </w:pPr>
      <w:r>
        <w:rPr>
          <w:rFonts w:ascii="Times New Roman"/>
          <w:b w:val="false"/>
          <w:i w:val="false"/>
          <w:color w:val="000000"/>
          <w:sz w:val="28"/>
        </w:rPr>
        <w:t>
      ** бұл заттай нормасы мемлекеттік органдардың облыстардағы филиалдарына, Байқоңыр қаласындағы мемлекеттік органдардың аумақтық бөлімшелеріне де қолданылады;</w:t>
      </w:r>
    </w:p>
    <w:p>
      <w:pPr>
        <w:spacing w:after="0"/>
        <w:ind w:left="0"/>
        <w:jc w:val="both"/>
      </w:pPr>
      <w:r>
        <w:rPr>
          <w:rFonts w:ascii="Times New Roman"/>
          <w:b w:val="false"/>
          <w:i w:val="false"/>
          <w:color w:val="000000"/>
          <w:sz w:val="28"/>
        </w:rPr>
        <w:t>
      *** мемлекеттік органдар көлік қызметін көрсететін автомобильдер үшін жүру лимиттерін дербес, бірақ бір айда көліктің 1 бірлігіне 2100 километрден асырмай белгілейді;</w:t>
      </w:r>
    </w:p>
    <w:p>
      <w:pPr>
        <w:spacing w:after="0"/>
        <w:ind w:left="0"/>
        <w:jc w:val="both"/>
      </w:pPr>
      <w:r>
        <w:rPr>
          <w:rFonts w:ascii="Times New Roman"/>
          <w:b w:val="false"/>
          <w:i w:val="false"/>
          <w:color w:val="000000"/>
          <w:sz w:val="28"/>
        </w:rPr>
        <w:t>
      **** жергілікті атқарушы органдар үшін жүру лимиттері облыс, республикалық маңызы бар қала, астана әкімінің шешімімен айқындалады, бірақ бір айда көліктің 1 бірлігіне 2100 километрден асырмай белгілейді;</w:t>
      </w:r>
    </w:p>
    <w:p>
      <w:pPr>
        <w:spacing w:after="0"/>
        <w:ind w:left="0"/>
        <w:jc w:val="both"/>
      </w:pPr>
      <w:r>
        <w:rPr>
          <w:rFonts w:ascii="Times New Roman"/>
          <w:b w:val="false"/>
          <w:i w:val="false"/>
          <w:color w:val="000000"/>
          <w:sz w:val="28"/>
        </w:rPr>
        <w:t>
      ***** жергілікті бюджеттерден қаржыландырылатын атқарушы органдар бөлінісінде автокөлікті бөлу, сондай-ақ олар бойынша жүру лимитті айқындау облыс, республикалық маңызы бар қала, астана әкімінің шешімімен айқындалады, бірақ бір айда көліктің 1 бірлігіне 2100 километрден асырмай белгілейді;</w:t>
      </w:r>
    </w:p>
    <w:p>
      <w:pPr>
        <w:spacing w:after="0"/>
        <w:ind w:left="0"/>
        <w:jc w:val="both"/>
      </w:pPr>
      <w:r>
        <w:rPr>
          <w:rFonts w:ascii="Times New Roman"/>
          <w:b w:val="false"/>
          <w:i w:val="false"/>
          <w:color w:val="000000"/>
          <w:sz w:val="28"/>
        </w:rPr>
        <w:t>
      ****** Қазақстан Республикасы Президентінің Іс басқармасы үшін саны 5 бірлік, хаттамалық іс-шараларды дайындауға байланысты қызмет ерекшелігін ескере отырып, Қазақстан Республикасының Парламенті палаталарының аппараттары үшін саны 7 бірлік кезекші автомобильдермен қамтамасыз етудің заттай нормасы белгіленсін;</w:t>
      </w:r>
    </w:p>
    <w:p>
      <w:pPr>
        <w:spacing w:after="0"/>
        <w:ind w:left="0"/>
        <w:jc w:val="both"/>
      </w:pPr>
      <w:r>
        <w:rPr>
          <w:rFonts w:ascii="Times New Roman"/>
          <w:b w:val="false"/>
          <w:i w:val="false"/>
          <w:color w:val="000000"/>
          <w:sz w:val="28"/>
        </w:rPr>
        <w:t>
      ******* облыстардың, республикалық маңызы бар қалалардың, астананың тексеру комиссиялары үшін жүру лимиттері облыс, республикалық маңызы бар қала, астана әкімінің шешімі бойынша айқындалады, бірақ бір айда көліктің 1 бірлігіне 2100 километрден асырмай белгілейді;</w:t>
      </w:r>
    </w:p>
    <w:p>
      <w:pPr>
        <w:spacing w:after="0"/>
        <w:ind w:left="0"/>
        <w:jc w:val="both"/>
      </w:pPr>
      <w:r>
        <w:rPr>
          <w:rFonts w:ascii="Times New Roman"/>
          <w:b w:val="false"/>
          <w:i w:val="false"/>
          <w:color w:val="000000"/>
          <w:sz w:val="28"/>
        </w:rPr>
        <w:t>
      ******** осы заттай нормасы "Қазақстан Республикасы Президентінің жанындағы Қазақстанның стратегиялық зерттеулер институты" мемлекеттік мекемесінің және Қазақстан Республикасы Президентінің жанындағы "Орталық коммуникациялар қызметі" республикалық мемлекеттік мекемесінің директорына да қолданылады;</w:t>
      </w:r>
    </w:p>
    <w:p>
      <w:pPr>
        <w:spacing w:after="0"/>
        <w:ind w:left="0"/>
        <w:jc w:val="both"/>
      </w:pPr>
      <w:r>
        <w:rPr>
          <w:rFonts w:ascii="Times New Roman"/>
          <w:b w:val="false"/>
          <w:i w:val="false"/>
          <w:color w:val="000000"/>
          <w:sz w:val="28"/>
        </w:rPr>
        <w:t>
      ********* Қазақстан Республикасы Президенті Әкімшілігінің "Қазақстан Республикасы Президентінің Архиві" мемлекеттік мекемесі үшін – 2 бірлік;</w:t>
      </w:r>
    </w:p>
    <w:p>
      <w:pPr>
        <w:spacing w:after="0"/>
        <w:ind w:left="0"/>
        <w:jc w:val="both"/>
      </w:pPr>
      <w:r>
        <w:rPr>
          <w:rFonts w:ascii="Times New Roman"/>
          <w:b w:val="false"/>
          <w:i w:val="false"/>
          <w:color w:val="000000"/>
          <w:sz w:val="28"/>
        </w:rPr>
        <w:t>
      ********** осы заттай нормасы "Қазақстан Республикасының Тұңғыш Президенті – Елбасының кітапханасы" мемлекеттік мекемесінің басшысына да қолданылады;</w:t>
      </w:r>
    </w:p>
    <w:p>
      <w:pPr>
        <w:spacing w:after="0"/>
        <w:ind w:left="0"/>
        <w:jc w:val="both"/>
      </w:pPr>
      <w:r>
        <w:rPr>
          <w:rFonts w:ascii="Times New Roman"/>
          <w:b w:val="false"/>
          <w:i w:val="false"/>
          <w:color w:val="000000"/>
          <w:sz w:val="28"/>
        </w:rPr>
        <w:t>
      *********** осы заттай нормасы "Қазақстан Республикасының Тұңғыш Президенті – Елбасының кітапханасы" мемлекеттік мекемесі басшысының орынбасарларына да қолданылады;</w:t>
      </w:r>
    </w:p>
    <w:p>
      <w:pPr>
        <w:spacing w:after="0"/>
        <w:ind w:left="0"/>
        <w:jc w:val="both"/>
      </w:pPr>
      <w:r>
        <w:rPr>
          <w:rFonts w:ascii="Times New Roman"/>
          <w:b w:val="false"/>
          <w:i w:val="false"/>
          <w:color w:val="000000"/>
          <w:sz w:val="28"/>
        </w:rPr>
        <w:t>
      ************ осы заттай "Қазақстан Республикасы Жоғарғы Сот Кеңесінің аппараты" мемлекеттік мекемеге де қолданылады, Қазақстан Республикасының Конституциялық Кеңесі үшін саны 2 бірлік, оның ішінде 1 бірлік Нұр-Сұлтан және Алматы қалаларында Қазақстан Республикасы Конституциялық Кеңесі құрамына көліктік қызмет көрсету үшін және 1 бірлік Қазақстан Республикасы Конституциялық Кеңесінің аппараты үшін кезекші автомобильмен қамтамасыз етудің заттай нормасы белгіленсін.</w:t>
      </w:r>
    </w:p>
    <w:p>
      <w:pPr>
        <w:spacing w:after="0"/>
        <w:ind w:left="0"/>
        <w:jc w:val="both"/>
      </w:pPr>
      <w:r>
        <w:rPr>
          <w:rFonts w:ascii="Times New Roman"/>
          <w:b w:val="false"/>
          <w:i w:val="false"/>
          <w:color w:val="000000"/>
          <w:sz w:val="28"/>
        </w:rPr>
        <w:t>
      Осы заттай нормалары Қазақстан Республикасы Парламентінің депутаттарына, Қазақстан Республикасы Қорғаныс министрлігіне, арнайы мемлекеттік органдарға және Қазақстан Республикасының Ішкі істер министрлігіне қолданылмайды.</w:t>
      </w:r>
    </w:p>
    <w:p>
      <w:pPr>
        <w:spacing w:after="0"/>
        <w:ind w:left="0"/>
        <w:jc w:val="both"/>
      </w:pPr>
      <w:r>
        <w:rPr>
          <w:rFonts w:ascii="Times New Roman"/>
          <w:b w:val="false"/>
          <w:i w:val="false"/>
          <w:color w:val="000000"/>
          <w:sz w:val="28"/>
        </w:rPr>
        <w:t>
      Осы заттай нормаларындағы қызметтік автомобильдерге арналған жүру лимиті мемлекеттік мекеменің басшысын, мемлекеттік мекеме басшысының орынбасарын, орталық атқарушы органның аппарат басшысын жақын елді мекендерге қызметтік автокөлікпен іссапарға жіберген жағдайлардағы жүруді қамтымайды.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 w:id="4"/>
    <w:p>
      <w:pPr>
        <w:spacing w:after="0"/>
        <w:ind w:left="0"/>
        <w:jc w:val="left"/>
      </w:pPr>
      <w:r>
        <w:rPr>
          <w:rFonts w:ascii="Times New Roman"/>
          <w:b/>
          <w:i w:val="false"/>
          <w:color w:val="000000"/>
        </w:rPr>
        <w:t xml:space="preserve"> Мемлекеттік органдарды кеңсе жиһазымен қамтамасыз етудің заттай нормалары*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9"/>
        <w:gridCol w:w="3744"/>
        <w:gridCol w:w="1215"/>
        <w:gridCol w:w="3532"/>
      </w:tblGrid>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атауы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жиһаздың саны (1 бірлікке)</w:t>
            </w:r>
          </w:p>
        </w:tc>
      </w:tr>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органдар</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үстелі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мінбе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қабырға жиһазы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демалыс бөлмесі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 (1 диван, 2 кресло)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орынбасарлары, аппарат басшысы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мінбе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қабырға жиһазы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орынбасарларының, аппарат басшының демалыс бөлмелері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 (1 диван, 2 кресло)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орынбасарларының, аппарат басшының қабылдау бөлмелері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бөлімшесінің (комитеттер, департаменттер) басшысы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қосымшасымен</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(комитеттер, департаменттер) басшысының қабылдау бөлмесі***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(комитеттер, департаменттер) басшысының орынбасарлары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басқарма бастығы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қызметкері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сөрелер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Облыстардағы, республикалық маңызы бар қалалардағы, астанадағы аумақтық органдар ****</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 мен қызметкері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сөрелер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аумақтық органдар</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Жалғамалы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Телевизордың астына қоятын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 мен қызметкері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сөрелер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кеңселік жиһаз – осы бұйрықта көзделген, мемлекеттік органдар мен олардың аумақтық органдарының, ұлттық компаниялардың басшылары мен қызметкерлері қызметтік міндеттерін орындауы үшін қажетті жағдай жасау мақсатында олардың жұмыс орнын жабдықтауға арналған жиһаздар.</w:t>
      </w:r>
    </w:p>
    <w:p>
      <w:pPr>
        <w:spacing w:after="0"/>
        <w:ind w:left="0"/>
        <w:jc w:val="both"/>
      </w:pPr>
      <w:r>
        <w:rPr>
          <w:rFonts w:ascii="Times New Roman"/>
          <w:b w:val="false"/>
          <w:i w:val="false"/>
          <w:color w:val="000000"/>
          <w:sz w:val="28"/>
        </w:rPr>
        <w:t>
      Осы заттай нормалар көмекші бөлмелерге (келіссөз жүргізу бөлмелер, конференц-залдар, вестибюль, дәліздер, архив) кеңсе жиһазын сатып алуға қолданылмайды, оларға кеңсе жиһазын қаржылық сәйкес жылға бюджетте қарастырылған қаражат шегінде сатып алынады;</w:t>
      </w:r>
    </w:p>
    <w:p>
      <w:pPr>
        <w:spacing w:after="0"/>
        <w:ind w:left="0"/>
        <w:jc w:val="both"/>
      </w:pPr>
      <w:r>
        <w:rPr>
          <w:rFonts w:ascii="Times New Roman"/>
          <w:b w:val="false"/>
          <w:i w:val="false"/>
          <w:color w:val="000000"/>
          <w:sz w:val="28"/>
        </w:rPr>
        <w:t>
      ** заттай нормалар, сондай-ақ:</w:t>
      </w:r>
    </w:p>
    <w:p>
      <w:pPr>
        <w:spacing w:after="0"/>
        <w:ind w:left="0"/>
        <w:jc w:val="both"/>
      </w:pPr>
      <w:r>
        <w:rPr>
          <w:rFonts w:ascii="Times New Roman"/>
          <w:b w:val="false"/>
          <w:i w:val="false"/>
          <w:color w:val="000000"/>
          <w:sz w:val="28"/>
        </w:rPr>
        <w:t>
      Жоғары Сот алқасының төрағасына, Жоғарғы Соттың судьяларына, Конституциялық Кеңестің, Республикалық бюджеттің атқарылуын бақылау жөніндегі есеп комитетінің мүшелеріне, Орталық сайлау комиссиясының хатшысы мен мүшелеріне, Жоғары Сот Кеңесінің мүшелеріне (лауазымы бойынша Кеңес мүшелерін қоспағанда), Конституциялық кеңес аппаратының, Республикалық бюджеттің атқарылуын бақылау жөніндегі есеп комитетінің, Жоғарғы Соттың, Жоғары Сот Кеңесінің, Бас прокуратураның, Президенттің Іс басқармасының, Қазақстан Республикасының Мемлекеттік қызмет істері агенттігінің, Қазақстан Республикасының Сыбайлас жемқорлыққа қарсы іс-қимыл агенттігінің (Сыбайлас жемқорлыққа қарсы қызмет) аппарат басшыларына қолданылады;</w:t>
      </w:r>
    </w:p>
    <w:p>
      <w:pPr>
        <w:spacing w:after="0"/>
        <w:ind w:left="0"/>
        <w:jc w:val="both"/>
      </w:pPr>
      <w:r>
        <w:rPr>
          <w:rFonts w:ascii="Times New Roman"/>
          <w:b w:val="false"/>
          <w:i w:val="false"/>
          <w:color w:val="000000"/>
          <w:sz w:val="28"/>
        </w:rPr>
        <w:t>
      *** болған жағдайда;</w:t>
      </w:r>
    </w:p>
    <w:p>
      <w:pPr>
        <w:spacing w:after="0"/>
        <w:ind w:left="0"/>
        <w:jc w:val="both"/>
      </w:pPr>
      <w:r>
        <w:rPr>
          <w:rFonts w:ascii="Times New Roman"/>
          <w:b w:val="false"/>
          <w:i w:val="false"/>
          <w:color w:val="000000"/>
          <w:sz w:val="28"/>
        </w:rPr>
        <w:t>
      **** заттай нормалар, сондай-ақ мыналарға қолданылады: Байқоңыр қаласында аумақтық органдарына, облыстардағы филиалдарға;</w:t>
      </w:r>
    </w:p>
    <w:p>
      <w:pPr>
        <w:spacing w:after="0"/>
        <w:ind w:left="0"/>
        <w:jc w:val="both"/>
      </w:pPr>
      <w:r>
        <w:rPr>
          <w:rFonts w:ascii="Times New Roman"/>
          <w:b w:val="false"/>
          <w:i w:val="false"/>
          <w:color w:val="000000"/>
          <w:sz w:val="28"/>
        </w:rPr>
        <w:t>
      ***** заттай нормалар, сондай-ақ мыналарға қолданылады: сот төрағасына, сот алқасының төрағасына, прокурорға, прокурордың орынбасарына;</w:t>
      </w:r>
    </w:p>
    <w:p>
      <w:pPr>
        <w:spacing w:after="0"/>
        <w:ind w:left="0"/>
        <w:jc w:val="both"/>
      </w:pPr>
      <w:r>
        <w:rPr>
          <w:rFonts w:ascii="Times New Roman"/>
          <w:b w:val="false"/>
          <w:i w:val="false"/>
          <w:color w:val="000000"/>
          <w:sz w:val="28"/>
        </w:rPr>
        <w:t>
      ****** заттай нормалар, сондай-ақ мыналарға қолданылады: сот төрағасына, прокурорға, прокурордың орынбасарына.</w:t>
      </w:r>
    </w:p>
    <w:p>
      <w:pPr>
        <w:spacing w:after="0"/>
        <w:ind w:left="0"/>
        <w:jc w:val="both"/>
      </w:pPr>
      <w:r>
        <w:rPr>
          <w:rFonts w:ascii="Times New Roman"/>
          <w:b w:val="false"/>
          <w:i w:val="false"/>
          <w:color w:val="000000"/>
          <w:sz w:val="28"/>
        </w:rPr>
        <w:t>
      Осы заттай нормалар министрліктерге қолданылмайды.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