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2c17" w14:textId="b5f2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Қордай ауданы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2021 жылғы 30 желтоқсандағы № 19-2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Қордай аудандық мәслихат ШЕШІМ ҚАБЫЛДАДЫ: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ауылдық округ бюджеттері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1-1. Алға ауылдық округі 2022 жылға:</w:t>
      </w:r>
    </w:p>
    <w:bookmarkEnd w:id="2"/>
    <w:bookmarkStart w:name="z8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47801 мың теңге, оның ішінде: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3 676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44 065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48089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-288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288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Ауқатты ауылдық округі 2022 жылға: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53 219 мың теңге, оның ішінде: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24359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1038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27822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56355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-3136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3136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3136 мың теңге.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Бетқайнар ауылдық округі 2022 жылға: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76655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15174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61481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78 161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-1506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1506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1506 мың теңге.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 ауылдық округі 2022 жылға: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173 224 мың теңге, оның ішінде: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13951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159273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173445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-221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221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221мың теңге.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Қақпатас ауылдық округі 2022 жылға: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60699 мың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8672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52 027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61 004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-305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305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қалдықтары-305 мың теңге.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Қаракемер ауылдық округі 2022 жылға: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77 727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12279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65 448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79018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-1 291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1291 мың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қалдықтары-1291 мың теңге.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Қарасай ауылдық округі 2022 жылға: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43 885 мың теңге, оның ішінде: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6 025 мың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37831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44148 мың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 мың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263мың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263 мың теңге.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Қарасу ауылдық округі 2022 жылға: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83206 мың теңге, оның ішінде: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10 986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72159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87841 мың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4635 мың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4635 мың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4635 мың теңге.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Қасық ауылдық округі 2022 жылға: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51220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10847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61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40312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52999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мың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қаржыактивтерін сатудан түсетін түсімдер – 0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-1779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1779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1779 мың теңге.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 ауылдық округі 2022 жылға: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179 421 мың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6 500 мың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172 921мың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180 148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-727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727 мың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727 мың теңге.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Қордай ауылдық округі 2022 жылға: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501 278 мың теңге, оның ішінде: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186 394 мың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782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314 102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510238 мың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-8 960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8960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8960 мың теңге.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Масаншы ауылдық округі 2022 жылға: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93897 мың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43334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45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50248 мың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103947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-10 050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10 050 мың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қалдықтары-10 050 мың теңге.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Ноғайбай ауылдық округі 2022 жылға: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48230 мың теңге, оның ішінде: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7 238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40 992 мың теңге; 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48990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-760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760 мың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қалдықтары-760 мың теңге.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 ауылдық округі 2022 жылға: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162329 мың теңге, оның ішінде: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28 961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133368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164163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-1834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1834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қалдықтары-1834 мың теңге.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Сарыбулақ ауылдық округі 2022 жылға: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53 266 мың теңге, оның ішінде: 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15456 мың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205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37605 мың теңге; 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55970 мың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-2704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2704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қалдықтары-2 704 мың теңге.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Сортөбе ауылдық округі 2022 жылға: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67 892 мың теңге, оның ішінде: 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49840 мың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18052 мың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84284 мың теңге;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-16 392 мың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16392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қалдықтары-16 392 мың теңге.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Степной ауылдық округі 2022 жылға: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69 944 мың теңге, оның ішінде: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10724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59220 мың теңге; 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70289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-345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345 мың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345 мың теңге.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Сулұтөр ауылдық округі 2022 жылға: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63208 мың теңге, оның ішінде: 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–2 911 мың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60 297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63330 мың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мың теңге;</w:t>
      </w:r>
    </w:p>
    <w:bookmarkEnd w:id="287"/>
    <w:bookmarkStart w:name="z83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мың теңге;</w:t>
      </w:r>
    </w:p>
    <w:bookmarkEnd w:id="288"/>
    <w:bookmarkStart w:name="z83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122 мың теңге.</w:t>
      </w:r>
    </w:p>
    <w:bookmarkEnd w:id="289"/>
    <w:bookmarkStart w:name="z83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Үлкен Сулұтөр ауылдық округі 2022 жылға:</w:t>
      </w:r>
    </w:p>
    <w:bookmarkEnd w:id="290"/>
    <w:bookmarkStart w:name="z83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30 170 мың теңге, оның ішінде:</w:t>
      </w:r>
    </w:p>
    <w:bookmarkEnd w:id="291"/>
    <w:bookmarkStart w:name="z83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2790 мың теңге;</w:t>
      </w:r>
    </w:p>
    <w:bookmarkEnd w:id="292"/>
    <w:bookmarkStart w:name="z83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93"/>
    <w:bookmarkStart w:name="z84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4"/>
    <w:bookmarkStart w:name="z84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27380 мың теңге;</w:t>
      </w:r>
    </w:p>
    <w:bookmarkEnd w:id="295"/>
    <w:bookmarkStart w:name="z84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30 473 мың теңге;</w:t>
      </w:r>
    </w:p>
    <w:bookmarkEnd w:id="296"/>
    <w:bookmarkStart w:name="z84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97"/>
    <w:bookmarkStart w:name="z84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8"/>
    <w:bookmarkStart w:name="z84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9"/>
    <w:bookmarkStart w:name="z84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300"/>
    <w:bookmarkStart w:name="z84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1"/>
    <w:bookmarkStart w:name="z84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2"/>
    <w:bookmarkStart w:name="z84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 мың теңге;</w:t>
      </w:r>
    </w:p>
    <w:bookmarkEnd w:id="303"/>
    <w:bookmarkStart w:name="z85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 мың теңге.</w:t>
      </w:r>
    </w:p>
    <w:bookmarkEnd w:id="304"/>
    <w:bookmarkStart w:name="z85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қаражатының бос қалдықтары – 303 мың теңге.</w:t>
      </w:r>
    </w:p>
    <w:bookmarkEnd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аудандық бюджеттен ауылдық округтерге берілетін субвенция мөлшері 419 037 мың теңге сомасында белгіленсін, оның ішінде:</w:t>
      </w:r>
    </w:p>
    <w:bookmarkEnd w:id="306"/>
    <w:bookmarkStart w:name="z29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ауылдық округіне – 25 154 мың теңге;</w:t>
      </w:r>
    </w:p>
    <w:bookmarkEnd w:id="307"/>
    <w:bookmarkStart w:name="z29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Ауқатты ауылдық округіне – 13 330 мың теңге;</w:t>
      </w:r>
    </w:p>
    <w:bookmarkEnd w:id="308"/>
    <w:bookmarkStart w:name="z29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Бетқайнар ауылдық округіне –21 259 мың теңге;</w:t>
      </w:r>
    </w:p>
    <w:bookmarkEnd w:id="309"/>
    <w:bookmarkStart w:name="z29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Жамбылауылдық округіне – 29 062 мың теңге;</w:t>
      </w:r>
    </w:p>
    <w:bookmarkEnd w:id="310"/>
    <w:bookmarkStart w:name="z30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Қақпатас ауылдық округіне – 27 944 мың теңге;</w:t>
      </w:r>
    </w:p>
    <w:bookmarkEnd w:id="311"/>
    <w:bookmarkStart w:name="z30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Қаракемер ауылдық округіне – 23 466 мың теңге;</w:t>
      </w:r>
    </w:p>
    <w:bookmarkEnd w:id="312"/>
    <w:bookmarkStart w:name="z30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ауылдық округіне – 31 205 мың теңге;</w:t>
      </w:r>
    </w:p>
    <w:bookmarkEnd w:id="313"/>
    <w:bookmarkStart w:name="z30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ауылдық округіне – 29 715 мың теңге;</w:t>
      </w:r>
    </w:p>
    <w:bookmarkEnd w:id="314"/>
    <w:bookmarkStart w:name="z30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Қасық ауылдық округіне – 23 945 мың теңге;</w:t>
      </w:r>
    </w:p>
    <w:bookmarkEnd w:id="315"/>
    <w:bookmarkStart w:name="z30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Кенен ауылдық округіне – 23 646 мың теңге;</w:t>
      </w:r>
    </w:p>
    <w:bookmarkEnd w:id="316"/>
    <w:bookmarkStart w:name="z30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ауылдық округіне – 0 мың теңге;</w:t>
      </w:r>
    </w:p>
    <w:bookmarkEnd w:id="317"/>
    <w:bookmarkStart w:name="z30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Масаншы ауылдық округіне – 884 мың теңге;</w:t>
      </w:r>
    </w:p>
    <w:bookmarkEnd w:id="318"/>
    <w:bookmarkStart w:name="z30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Ноғайбай ауылдық округіне – 20 224 мың теңге;</w:t>
      </w:r>
    </w:p>
    <w:bookmarkEnd w:id="319"/>
    <w:bookmarkStart w:name="z30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Отар ауылдық округіне – 31 834 мың теңге;</w:t>
      </w:r>
    </w:p>
    <w:bookmarkEnd w:id="320"/>
    <w:bookmarkStart w:name="z31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Сарыбулақ ауылдық округіне – 30 026 мың теңге;</w:t>
      </w:r>
    </w:p>
    <w:bookmarkEnd w:id="321"/>
    <w:bookmarkStart w:name="z31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Сортөбе ауылдық округіне – 16 690 мың теңге;</w:t>
      </w:r>
    </w:p>
    <w:bookmarkEnd w:id="322"/>
    <w:bookmarkStart w:name="z31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ауылдық округіне – 29 677 мың теңге;</w:t>
      </w:r>
    </w:p>
    <w:bookmarkEnd w:id="323"/>
    <w:bookmarkStart w:name="z31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Сулұтөр ауылдық округіне – 17 255 мың теңге;</w:t>
      </w:r>
    </w:p>
    <w:bookmarkEnd w:id="324"/>
    <w:bookmarkStart w:name="z31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Үлкен Сулұтөр ауылдық округіне – 23 721мың теңге;</w:t>
      </w:r>
    </w:p>
    <w:bookmarkEnd w:id="325"/>
    <w:bookmarkStart w:name="z31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Заң талаптарына сәйкес осы шешімнің орындалуын бақылау Қордай аудандық мәслихатының экономика, қаржы, бюджет, жергілікті өзін-өзі басқару, индустриялық-инновациялық дамыту, аймақты, көлік пен байланысты, орта және шағын бизнесті дамыту мәселелері жөніндегі тұрақты комиссиясының төрайымы Қ.Қыпшақбаеваға жүктелсін.</w:t>
      </w:r>
    </w:p>
    <w:bookmarkEnd w:id="326"/>
    <w:bookmarkStart w:name="z31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жылдың 1 қаңтарынан қолданысқа енгізіледі.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Қордай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21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ауылдық округінің бюджеті</w:t>
      </w:r>
    </w:p>
    <w:bookmarkEnd w:id="328"/>
    <w:bookmarkStart w:name="z67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2</w:t>
            </w:r>
          </w:p>
        </w:tc>
      </w:tr>
    </w:tbl>
    <w:bookmarkStart w:name="z85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Ауқатты ауылдық округінің бюджеті</w:t>
      </w:r>
    </w:p>
    <w:bookmarkEnd w:id="332"/>
    <w:bookmarkStart w:name="z85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Табиғижәне басқа да ресурстарды пайдаланғаны үшінтүсетін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3</w:t>
            </w:r>
          </w:p>
        </w:tc>
      </w:tr>
    </w:tbl>
    <w:bookmarkStart w:name="z85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Бетқайнар ауылдық округінің бюджеті</w:t>
      </w:r>
    </w:p>
    <w:bookmarkEnd w:id="336"/>
    <w:bookmarkStart w:name="z86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4</w:t>
            </w:r>
          </w:p>
        </w:tc>
      </w:tr>
    </w:tbl>
    <w:bookmarkStart w:name="z86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Жамбыл ауылдық округінің бюджеті</w:t>
      </w:r>
    </w:p>
    <w:bookmarkEnd w:id="340"/>
    <w:bookmarkStart w:name="z86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"Ауыл-Елбесігі"жобасышеңберіндеауылдықелдімекендердегілеуметтікжәне инженерлікинфрақұрылым бойыншаіс-шаралардыіскеасыру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74 436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5</w:t>
            </w:r>
          </w:p>
        </w:tc>
      </w:tr>
    </w:tbl>
    <w:bookmarkStart w:name="z867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Қақпатас ауылдық округінің бюджеті</w:t>
      </w:r>
    </w:p>
    <w:bookmarkEnd w:id="344"/>
    <w:bookmarkStart w:name="z86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әкімшісіБағдарлама</w:t>
            </w:r>
          </w:p>
          <w:bookmarkEnd w:id="34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6 қосымша </w:t>
            </w:r>
          </w:p>
        </w:tc>
      </w:tr>
    </w:tbl>
    <w:bookmarkStart w:name="z342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Қаракемер ауылдық округінің бюджеті</w:t>
      </w:r>
    </w:p>
    <w:bookmarkEnd w:id="349"/>
    <w:bookmarkStart w:name="z86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мың теңге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7 қосымша </w:t>
            </w:r>
          </w:p>
        </w:tc>
      </w:tr>
    </w:tbl>
    <w:bookmarkStart w:name="z872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ауылдық округінің бюджеті</w:t>
      </w:r>
    </w:p>
    <w:bookmarkEnd w:id="353"/>
    <w:bookmarkStart w:name="z87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8 қосымша </w:t>
            </w:r>
          </w:p>
        </w:tc>
      </w:tr>
    </w:tbl>
    <w:bookmarkStart w:name="z350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Қарасу ауылдық округінің бюджеті</w:t>
      </w:r>
    </w:p>
    <w:bookmarkEnd w:id="357"/>
    <w:bookmarkStart w:name="z8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9 қосымша </w:t>
            </w:r>
          </w:p>
        </w:tc>
      </w:tr>
    </w:tbl>
    <w:bookmarkStart w:name="z87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Қасық ауылдық округінің бюджеті</w:t>
      </w:r>
    </w:p>
    <w:bookmarkEnd w:id="361"/>
    <w:bookmarkStart w:name="z8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9-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10 қосымша </w:t>
            </w:r>
          </w:p>
        </w:tc>
      </w:tr>
    </w:tbl>
    <w:bookmarkStart w:name="z358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Кенен ауылдық округінің бюджеті</w:t>
      </w:r>
    </w:p>
    <w:bookmarkEnd w:id="365"/>
    <w:bookmarkStart w:name="z8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жобасышең берінде ауылдық елді мекендердегі әлеуметтік және инженерлікинфра 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11 қосымша </w:t>
            </w:r>
          </w:p>
        </w:tc>
      </w:tr>
    </w:tbl>
    <w:bookmarkStart w:name="z886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Қордай ауылдық округінің бюджеті</w:t>
      </w:r>
    </w:p>
    <w:bookmarkEnd w:id="370"/>
    <w:bookmarkStart w:name="z8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11-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315 230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12 қосымша </w:t>
            </w:r>
          </w:p>
        </w:tc>
      </w:tr>
    </w:tbl>
    <w:bookmarkStart w:name="z890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Масаншы ауылдық округінің бюджеті</w:t>
      </w:r>
    </w:p>
    <w:bookmarkEnd w:id="374"/>
    <w:bookmarkStart w:name="z8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12-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тусетін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13 қосымша </w:t>
            </w:r>
          </w:p>
        </w:tc>
      </w:tr>
    </w:tbl>
    <w:bookmarkStart w:name="z893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Ноғайбай ауылдық округінің бюджеті</w:t>
      </w:r>
    </w:p>
    <w:bookmarkEnd w:id="378"/>
    <w:bookmarkStart w:name="z8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14 қосымша </w:t>
            </w:r>
          </w:p>
        </w:tc>
      </w:tr>
    </w:tbl>
    <w:bookmarkStart w:name="z375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Отар ауылдық округінің бюджеті</w:t>
      </w:r>
    </w:p>
    <w:bookmarkEnd w:id="382"/>
    <w:bookmarkStart w:name="z8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14-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тусетін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"Ауыл-Елбесігі" жобасышең берінде ауылдық елді мекендердегі әлеуметтік және инженерлікинфра 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15 қосымша </w:t>
            </w:r>
          </w:p>
        </w:tc>
      </w:tr>
    </w:tbl>
    <w:bookmarkStart w:name="z898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Сарыбұлақ ауылдық округінің бюджеті</w:t>
      </w:r>
    </w:p>
    <w:bookmarkEnd w:id="386"/>
    <w:bookmarkStart w:name="z89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15-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тусетін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45 197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10 271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16 қосымша </w:t>
            </w:r>
          </w:p>
        </w:tc>
      </w:tr>
    </w:tbl>
    <w:bookmarkStart w:name="z902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Сортөбе ауылдық округінің бюджеті</w:t>
      </w:r>
    </w:p>
    <w:bookmarkEnd w:id="390"/>
    <w:bookmarkStart w:name="z90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17</w:t>
            </w:r>
          </w:p>
        </w:tc>
      </w:tr>
    </w:tbl>
    <w:bookmarkStart w:name="z387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Степное ауылдық округінің бюджеті</w:t>
      </w:r>
    </w:p>
    <w:bookmarkEnd w:id="394"/>
    <w:bookmarkStart w:name="z90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17-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18</w:t>
            </w:r>
          </w:p>
        </w:tc>
      </w:tr>
    </w:tbl>
    <w:bookmarkStart w:name="z909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Сұлутөр ауылдық округінің бюджеті</w:t>
      </w:r>
    </w:p>
    <w:bookmarkEnd w:id="398"/>
    <w:bookmarkStart w:name="z9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18-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 шешіміне қосымша 19</w:t>
            </w:r>
          </w:p>
        </w:tc>
      </w:tr>
    </w:tbl>
    <w:bookmarkStart w:name="z39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Үлкен Сұлутөр ауылдық округінің бюджеті</w:t>
      </w:r>
    </w:p>
    <w:bookmarkEnd w:id="402"/>
    <w:bookmarkStart w:name="z9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 қосымша жаңа редакцияда - Жамбыл облысы Қордай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 қосымша</w:t>
            </w:r>
          </w:p>
        </w:tc>
      </w:tr>
    </w:tbl>
    <w:bookmarkStart w:name="z435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 қосымша</w:t>
            </w:r>
          </w:p>
        </w:tc>
      </w:tr>
    </w:tbl>
    <w:bookmarkStart w:name="z44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Ауқатты ауылдық округінің бюджеті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447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Бетқайнар ауылдық округінің бюджеті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 қосымша</w:t>
            </w:r>
          </w:p>
        </w:tc>
      </w:tr>
    </w:tbl>
    <w:bookmarkStart w:name="z453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 қосымша</w:t>
            </w:r>
          </w:p>
        </w:tc>
      </w:tr>
    </w:tbl>
    <w:bookmarkStart w:name="z459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Қақпатас ауылдық округінің бюджеті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465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 қосымша</w:t>
            </w:r>
          </w:p>
        </w:tc>
      </w:tr>
    </w:tbl>
    <w:bookmarkStart w:name="z471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ауылдық округінің бюджеті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 қосымша</w:t>
            </w:r>
          </w:p>
        </w:tc>
      </w:tr>
    </w:tbl>
    <w:bookmarkStart w:name="z477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Қарасу ауылдық округінің бюджеті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28 қосымша</w:t>
            </w:r>
          </w:p>
        </w:tc>
      </w:tr>
    </w:tbl>
    <w:bookmarkStart w:name="z483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Қасық ауылдық округінің бюджеті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 қосымша</w:t>
            </w:r>
          </w:p>
        </w:tc>
      </w:tr>
    </w:tbl>
    <w:bookmarkStart w:name="z489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Кенен ауылдық округінің бюджеті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 қосымша</w:t>
            </w:r>
          </w:p>
        </w:tc>
      </w:tr>
    </w:tbl>
    <w:bookmarkStart w:name="z49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Қордай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0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Масаншы ауылдық округінің бюджеті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32 қосымша</w:t>
            </w:r>
          </w:p>
        </w:tc>
      </w:tr>
    </w:tbl>
    <w:bookmarkStart w:name="z50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Ноғайбай ауылдық округінің бюджеті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33 қосымша</w:t>
            </w:r>
          </w:p>
        </w:tc>
      </w:tr>
    </w:tbl>
    <w:bookmarkStart w:name="z513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Отар ауылдық округінің бюджеті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1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Сарыбұлақ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35 қосымша</w:t>
            </w:r>
          </w:p>
        </w:tc>
      </w:tr>
    </w:tbl>
    <w:bookmarkStart w:name="z525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Сортөбе ауылдық округінің бюджеті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36 қосымша</w:t>
            </w:r>
          </w:p>
        </w:tc>
      </w:tr>
    </w:tbl>
    <w:bookmarkStart w:name="z531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Степное ауылдық округінің бюджеті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3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Сұлутөр ауылдық округінің бюджеті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38 қосымша</w:t>
            </w:r>
          </w:p>
        </w:tc>
      </w:tr>
    </w:tbl>
    <w:bookmarkStart w:name="z543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Үлкен Сұлутөр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39 қосымша</w:t>
            </w:r>
          </w:p>
        </w:tc>
      </w:tr>
    </w:tbl>
    <w:bookmarkStart w:name="z54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Алға ауылдық округінің бюджеті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55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Ауқатты ауылдық округінің бюджеті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41 қосымша</w:t>
            </w:r>
          </w:p>
        </w:tc>
      </w:tr>
    </w:tbl>
    <w:bookmarkStart w:name="z561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Бетқайнар ауылдық округінің бюджеті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42 қосымша</w:t>
            </w:r>
          </w:p>
        </w:tc>
      </w:tr>
    </w:tbl>
    <w:bookmarkStart w:name="z567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73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Қақпатас ауылдық округінің бюджеті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44 қосымша</w:t>
            </w:r>
          </w:p>
        </w:tc>
      </w:tr>
    </w:tbl>
    <w:bookmarkStart w:name="z579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Қаракемер ауылдық округінің бюджеті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45 қосымша</w:t>
            </w:r>
          </w:p>
        </w:tc>
      </w:tr>
    </w:tbl>
    <w:bookmarkStart w:name="z58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Қарасай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46 қосымша</w:t>
            </w:r>
          </w:p>
        </w:tc>
      </w:tr>
    </w:tbl>
    <w:bookmarkStart w:name="z59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Қарасу ауылдық округінің бюджеті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47 қосымша</w:t>
            </w:r>
          </w:p>
        </w:tc>
      </w:tr>
    </w:tbl>
    <w:bookmarkStart w:name="z597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Қасық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48 қосымша</w:t>
            </w:r>
          </w:p>
        </w:tc>
      </w:tr>
    </w:tbl>
    <w:bookmarkStart w:name="z603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Кенен ауылдық округінің бюджеті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60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Қордай ауылдық округінің бюджеті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 орналастырғаны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50 қосымша</w:t>
            </w:r>
          </w:p>
        </w:tc>
      </w:tr>
    </w:tbl>
    <w:bookmarkStart w:name="z615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Масаншы ауылдық округінің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51 қосымша</w:t>
            </w:r>
          </w:p>
        </w:tc>
      </w:tr>
    </w:tbl>
    <w:bookmarkStart w:name="z621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Ноғайбай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627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Отар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53 қосымша</w:t>
            </w:r>
          </w:p>
        </w:tc>
      </w:tr>
    </w:tbl>
    <w:bookmarkStart w:name="z633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Сарыбұлақ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54 қосымша</w:t>
            </w:r>
          </w:p>
        </w:tc>
      </w:tr>
    </w:tbl>
    <w:bookmarkStart w:name="z639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Сортөбе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55 қосымша</w:t>
            </w:r>
          </w:p>
        </w:tc>
      </w:tr>
    </w:tbl>
    <w:bookmarkStart w:name="z645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Степное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56 қосымша</w:t>
            </w:r>
          </w:p>
        </w:tc>
      </w:tr>
    </w:tbl>
    <w:bookmarkStart w:name="z651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Сұлутөр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57 қосымша</w:t>
            </w:r>
          </w:p>
        </w:tc>
      </w:tr>
    </w:tbl>
    <w:bookmarkStart w:name="z65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Үлкен Сұлутөр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бюджетінен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