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b572" w14:textId="46ab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маңызы бар қала, кент,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2021 жылғы 24 желтоқсандағы № VII-14/113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449990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24316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425174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519293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- 69303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69303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69303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Қарағайлы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207085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5769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201256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213885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- 6800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6800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6800 мың теңге.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Қарқаралы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81407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Қырғыз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66124 мың теңге, оның ішінде: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4614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429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61081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68565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-2441 мың теңге;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2441 мың теңге, оның ішінде: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2441 мың теңге.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Абай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45076 мың теңге, оның ішінде: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44816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45078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мың теңге;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мың теңге, оның ішінде: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мың теңге.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49316 мың теңге, оның ішінде: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2059 мың теңге;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47257 мың теңге;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49767 мың теңге;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- 451 мың теңге;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451 мың теңге, оның ішінде: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451 мың теңге.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Нұркен Әбдіров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46292 мың теңге, оның ішінде: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998 мың теңге;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45294 мың теңге;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46293 мың теңге;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Балқантау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46043 мың теңге, оның ішінде: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1065 мың теңге;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44978 мың теңге;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46943 мың теңге;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- 900 мың теңге;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900 мың теңге, оның ішінде: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900 мың теңге.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53225 мың теңге, оның ішінде: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2055 мың теңге;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51170 мың теңге;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54140 мың теңге;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- 915 мың теңге;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915 мың теңге, оның ішінде: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915 мың теңге.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Бесоба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57718 мың теңге, оның ішінде: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1575 мың теңге;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1200 мың теңге;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54943 мың теңге;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57721 мың теңге;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мың теңге;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мың теңге, оның ішінде: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мың теңге.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Жанатоған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34918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6"/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1"/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2"/>
    <w:bookmarkStart w:name="z19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3"/>
    <w:bookmarkStart w:name="z19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4"/>
    <w:bookmarkStart w:name="z19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Ынталы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35350 мың теңге, оның ішінде: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1475 мың теңге;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33875 мың теңге;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35747 мың теңге;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Қарағанды облысы Қарқаралы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45176 мың теңге, оның ішінде: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 мың теңге;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44975 мың теңге;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45177 мың теңге;</w:t>
      </w:r>
    </w:p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2022-2024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0"/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62340 мың теңге, оның ішінде: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2179 мың теңге;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мың теңге;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60150 мың теңге;</w:t>
      </w:r>
    </w:p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64215 мың теңге;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9"/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- 1875 мың теңге;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1875 мың теңге, оның ішінде: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1875 мың теңге.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2022-2024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7"/>
    <w:bookmarkStart w:name="z23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56081 мың теңге, оның ішінде:</w:t>
      </w:r>
    </w:p>
    <w:bookmarkEnd w:id="208"/>
    <w:bookmarkStart w:name="z2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835 мың теңге;</w:t>
      </w:r>
    </w:p>
    <w:bookmarkEnd w:id="209"/>
    <w:bookmarkStart w:name="z23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 мың теңге;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Start w:name="z24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55214 мың теңге;</w:t>
      </w:r>
    </w:p>
    <w:bookmarkEnd w:id="211"/>
    <w:bookmarkStart w:name="z24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56082 мың теңге;</w:t>
      </w:r>
    </w:p>
    <w:bookmarkEnd w:id="212"/>
    <w:bookmarkStart w:name="z24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13"/>
    <w:bookmarkStart w:name="z24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4"/>
    <w:bookmarkStart w:name="z2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5"/>
    <w:bookmarkStart w:name="z24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6"/>
    <w:bookmarkStart w:name="z2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7"/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2022-2024 жылдарға арналған Қаршығалы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4"/>
    <w:bookmarkStart w:name="z25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50052 мың теңге, оның ішінде:</w:t>
      </w:r>
    </w:p>
    <w:bookmarkEnd w:id="225"/>
    <w:bookmarkStart w:name="z25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1327 мың теңге;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Start w:name="z25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7"/>
    <w:bookmarkStart w:name="z25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48725 мың теңге;</w:t>
      </w:r>
    </w:p>
    <w:bookmarkEnd w:id="228"/>
    <w:bookmarkStart w:name="z26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51653 мың теңге;</w:t>
      </w:r>
    </w:p>
    <w:bookmarkEnd w:id="229"/>
    <w:bookmarkStart w:name="z26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0"/>
    <w:bookmarkStart w:name="z26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1"/>
    <w:bookmarkStart w:name="z26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2"/>
    <w:bookmarkStart w:name="z26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33"/>
    <w:bookmarkStart w:name="z26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4"/>
    <w:bookmarkStart w:name="z26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5"/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- 1601 мың теңге;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1601 мың теңге, оның ішінде: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1601 мың теңге.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Қарқаралы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2022-2024 жылдарға арналған Мартбек Мамыраев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57324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2022-2024 жылдарға арналған Мәди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58091 мың теңге, оның ішінде: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445 мың теңге;</w:t>
      </w:r>
    </w:p>
    <w:bookmarkStart w:name="z27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4"/>
    <w:bookmarkStart w:name="z27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5"/>
    <w:bookmarkStart w:name="z27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57646 мың теңге;</w:t>
      </w:r>
    </w:p>
    <w:bookmarkEnd w:id="246"/>
    <w:bookmarkStart w:name="z27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58092 мың теңге;</w:t>
      </w:r>
    </w:p>
    <w:bookmarkEnd w:id="247"/>
    <w:bookmarkStart w:name="z28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8"/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2022-2024 жылдарға арналған Нығмет Нұрмақов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47677 мың теңге, оның ішінде:</w:t>
      </w:r>
    </w:p>
    <w:bookmarkStart w:name="z29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1083 мың теңге;</w:t>
      </w:r>
    </w:p>
    <w:bookmarkEnd w:id="260"/>
    <w:bookmarkStart w:name="z29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61"/>
    <w:bookmarkStart w:name="z29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2"/>
    <w:bookmarkStart w:name="z29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46594 мың теңге;</w:t>
      </w:r>
    </w:p>
    <w:bookmarkEnd w:id="263"/>
    <w:bookmarkStart w:name="z29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47678 мың теңге;</w:t>
      </w:r>
    </w:p>
    <w:bookmarkEnd w:id="264"/>
    <w:bookmarkStart w:name="z29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5"/>
    <w:bookmarkStart w:name="z30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6"/>
    <w:bookmarkStart w:name="z30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7"/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272"/>
    <w:bookmarkStart w:name="z30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2022-2024 жылдарға арналған Тәттімбет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76"/>
    <w:bookmarkStart w:name="z31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40655 мың теңге, оның ішінде:</w:t>
      </w:r>
    </w:p>
    <w:bookmarkEnd w:id="277"/>
    <w:bookmarkStart w:name="z31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1241 мың теңге;</w:t>
      </w:r>
    </w:p>
    <w:bookmarkEnd w:id="278"/>
    <w:bookmarkStart w:name="z31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мың теңге;</w:t>
      </w:r>
    </w:p>
    <w:bookmarkEnd w:id="279"/>
    <w:bookmarkStart w:name="z31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80"/>
    <w:bookmarkStart w:name="z31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39393 мың теңге;</w:t>
      </w:r>
    </w:p>
    <w:bookmarkEnd w:id="281"/>
    <w:bookmarkStart w:name="z31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41153 мың теңге;</w:t>
      </w:r>
    </w:p>
    <w:bookmarkEnd w:id="282"/>
    <w:bookmarkStart w:name="z31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3"/>
    <w:bookmarkStart w:name="z31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4"/>
    <w:bookmarkStart w:name="z32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5"/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6"/>
    <w:bookmarkStart w:name="z32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7"/>
    <w:bookmarkStart w:name="z32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8"/>
    <w:bookmarkStart w:name="z32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- 498 мың теңге;</w:t>
      </w:r>
    </w:p>
    <w:bookmarkEnd w:id="289"/>
    <w:bookmarkStart w:name="z32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498 мың теңге, оның ішінде:</w:t>
      </w:r>
    </w:p>
    <w:bookmarkEnd w:id="290"/>
    <w:bookmarkStart w:name="z32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91"/>
    <w:bookmarkStart w:name="z32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92"/>
    <w:bookmarkStart w:name="z32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498 мың теңге.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Қарағанды облысы Қарқаралы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2022-2024 жылдарға арналған Тегісшілдік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42640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2022-2024 жылдарға арналған Темірші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95"/>
    <w:bookmarkStart w:name="z33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49819 мың теңге, оның ішінде:</w:t>
      </w:r>
    </w:p>
    <w:bookmarkEnd w:id="296"/>
    <w:bookmarkStart w:name="z33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2322 мың теңге;</w:t>
      </w:r>
    </w:p>
    <w:bookmarkEnd w:id="297"/>
    <w:bookmarkStart w:name="z33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517 мың теңге;</w:t>
      </w:r>
    </w:p>
    <w:bookmarkEnd w:id="298"/>
    <w:bookmarkStart w:name="z33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9"/>
    <w:bookmarkStart w:name="z33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46980 мың теңге;</w:t>
      </w:r>
    </w:p>
    <w:bookmarkEnd w:id="300"/>
    <w:bookmarkStart w:name="z33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49826 мың теңге;</w:t>
      </w:r>
    </w:p>
    <w:bookmarkEnd w:id="301"/>
    <w:bookmarkStart w:name="z33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02"/>
    <w:bookmarkStart w:name="z33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3"/>
    <w:bookmarkStart w:name="z33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4"/>
    <w:bookmarkStart w:name="z34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5"/>
    <w:bookmarkStart w:name="z34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6"/>
    <w:bookmarkStart w:name="z34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7"/>
    <w:bookmarkStart w:name="z34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мың теңге;</w:t>
      </w:r>
    </w:p>
    <w:bookmarkEnd w:id="308"/>
    <w:bookmarkStart w:name="z34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мың теңге, оның ішінде:</w:t>
      </w:r>
    </w:p>
    <w:bookmarkEnd w:id="309"/>
    <w:bookmarkStart w:name="z34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10"/>
    <w:bookmarkStart w:name="z34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2022-2024 жылдарға арналған Томар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12"/>
    <w:bookmarkStart w:name="z35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55422 мың теңге, оның ішінде:</w:t>
      </w:r>
    </w:p>
    <w:bookmarkEnd w:id="313"/>
    <w:bookmarkStart w:name="z35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547 мың теңге;</w:t>
      </w:r>
    </w:p>
    <w:bookmarkEnd w:id="314"/>
    <w:bookmarkStart w:name="z35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439 мың теңге;</w:t>
      </w:r>
    </w:p>
    <w:bookmarkEnd w:id="315"/>
    <w:bookmarkStart w:name="z35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6"/>
    <w:bookmarkStart w:name="z35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54436 мың теңге;</w:t>
      </w:r>
    </w:p>
    <w:bookmarkEnd w:id="317"/>
    <w:bookmarkStart w:name="z35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55979 мың теңге;</w:t>
      </w:r>
    </w:p>
    <w:bookmarkEnd w:id="318"/>
    <w:bookmarkStart w:name="z35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9"/>
    <w:bookmarkStart w:name="z35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20"/>
    <w:bookmarkStart w:name="z35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21"/>
    <w:bookmarkStart w:name="z35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22"/>
    <w:bookmarkStart w:name="z36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3"/>
    <w:bookmarkStart w:name="z36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4"/>
    <w:bookmarkStart w:name="z36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- 557 мың теңге;</w:t>
      </w:r>
    </w:p>
    <w:bookmarkEnd w:id="325"/>
    <w:bookmarkStart w:name="z36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557 мың теңге, оның ішінде:</w:t>
      </w:r>
    </w:p>
    <w:bookmarkEnd w:id="326"/>
    <w:bookmarkStart w:name="z36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36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557 мың теңге.</w:t>
      </w:r>
    </w:p>
    <w:bookmarkEnd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2022-2024 жылдарға арналған Шарықты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71775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2321 мың теңге, оның ішінде:</w:t>
      </w:r>
    </w:p>
    <w:bookmarkStart w:name="z40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0"/>
    <w:bookmarkStart w:name="z40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1"/>
    <w:bookmarkStart w:name="z40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2321 мың теңге.</w:t>
      </w:r>
    </w:p>
    <w:bookmarkEnd w:id="3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Қарағанды облысы Қарқаралы аудандық мәслихатының 30.03.2022 № VII-17/138 (01.01.2022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2022-2024 жылдарға арналған Угар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33"/>
    <w:bookmarkStart w:name="z36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44878 мың теңге, оның ішінде:</w:t>
      </w:r>
    </w:p>
    <w:bookmarkEnd w:id="334"/>
    <w:bookmarkStart w:name="z37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688 мың теңге;</w:t>
      </w:r>
    </w:p>
    <w:bookmarkEnd w:id="335"/>
    <w:bookmarkStart w:name="z37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36"/>
    <w:bookmarkStart w:name="z37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37"/>
    <w:bookmarkStart w:name="z37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44190 мың теңге;</w:t>
      </w:r>
    </w:p>
    <w:bookmarkEnd w:id="338"/>
    <w:bookmarkStart w:name="z37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44879 мың теңге;</w:t>
      </w:r>
    </w:p>
    <w:bookmarkEnd w:id="339"/>
    <w:bookmarkStart w:name="z37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40"/>
    <w:bookmarkStart w:name="z37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41"/>
    <w:bookmarkStart w:name="z37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42"/>
    <w:bookmarkStart w:name="z37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43"/>
    <w:bookmarkStart w:name="z37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4"/>
    <w:bookmarkStart w:name="z38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5"/>
    <w:bookmarkStart w:name="z38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мың теңге;</w:t>
      </w:r>
    </w:p>
    <w:bookmarkEnd w:id="346"/>
    <w:bookmarkStart w:name="z38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Start w:name="z38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8"/>
    <w:bookmarkStart w:name="z38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–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2022 жылға арналған аудандық маңызы бар қала, кент, ауылдық округтердің бюджеттерінде аудандық бюджеттен берілетін субвенцияның көлемі 962858 мың теңге сомасында қарастырылсын, оның ішінде:</w:t>
      </w:r>
    </w:p>
    <w:bookmarkEnd w:id="350"/>
    <w:bookmarkStart w:name="z4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Қарқаралы қаласына – 123182 мың теңге;</w:t>
      </w:r>
    </w:p>
    <w:bookmarkEnd w:id="351"/>
    <w:bookmarkStart w:name="z4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Қарағайлы кентіне – 62774 мың теңге;</w:t>
      </w:r>
    </w:p>
    <w:bookmarkEnd w:id="352"/>
    <w:bookmarkStart w:name="z4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Егіндібұлақ ауылдық округіне – 57324 мың теңге;</w:t>
      </w:r>
    </w:p>
    <w:bookmarkEnd w:id="353"/>
    <w:bookmarkStart w:name="z4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ауылдық округіне – 38773 мың теңге;</w:t>
      </w:r>
    </w:p>
    <w:bookmarkEnd w:id="354"/>
    <w:bookmarkStart w:name="z4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– 31891 мың теңге;</w:t>
      </w:r>
    </w:p>
    <w:bookmarkEnd w:id="355"/>
    <w:bookmarkStart w:name="z4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Аманжолов ауылдық округіне – 30144 мың теңге;</w:t>
      </w:r>
    </w:p>
    <w:bookmarkEnd w:id="356"/>
    <w:bookmarkStart w:name="z4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Нұркен Әбдіров ауылдық округіне – 36318 мың теңге;</w:t>
      </w:r>
    </w:p>
    <w:bookmarkEnd w:id="357"/>
    <w:bookmarkStart w:name="z4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Балқантау ауылдық округіне – 34564 мың теңге;</w:t>
      </w:r>
    </w:p>
    <w:bookmarkEnd w:id="358"/>
    <w:bookmarkStart w:name="z46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 ауылдық округіне – 30173 мың теңге;</w:t>
      </w:r>
    </w:p>
    <w:bookmarkEnd w:id="359"/>
    <w:bookmarkStart w:name="z4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Бесоба ауылдық округіне – 31462 мың теңге;</w:t>
      </w:r>
    </w:p>
    <w:bookmarkEnd w:id="360"/>
    <w:bookmarkStart w:name="z46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Жаңатоған ауылдық округіне – 30375 мың теңге;</w:t>
      </w:r>
    </w:p>
    <w:bookmarkEnd w:id="361"/>
    <w:bookmarkStart w:name="z4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Ынталы ауылдық округіне – 29429 мың теңге;</w:t>
      </w:r>
    </w:p>
    <w:bookmarkEnd w:id="362"/>
    <w:bookmarkStart w:name="z4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Қаракөл ауылдық округіне – 27854 мың теңге;</w:t>
      </w:r>
    </w:p>
    <w:bookmarkEnd w:id="363"/>
    <w:bookmarkStart w:name="z4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Қайнарбұлақ ауылдық округіне – 35663 мың теңге;</w:t>
      </w:r>
    </w:p>
    <w:bookmarkEnd w:id="364"/>
    <w:bookmarkStart w:name="z4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округіне – 33636 мың теңге;</w:t>
      </w:r>
    </w:p>
    <w:bookmarkEnd w:id="365"/>
    <w:bookmarkStart w:name="z4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Қаршығалы ауылдық округіне – 39017 мың теңге;</w:t>
      </w:r>
    </w:p>
    <w:bookmarkEnd w:id="366"/>
    <w:bookmarkStart w:name="z4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Мартбек Мамыраев ауылдық округіне – 35977 мың теңге;</w:t>
      </w:r>
    </w:p>
    <w:bookmarkEnd w:id="367"/>
    <w:bookmarkStart w:name="z47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Мәди ауылдық округіне – 30119 мың теңге;</w:t>
      </w:r>
    </w:p>
    <w:bookmarkEnd w:id="368"/>
    <w:bookmarkStart w:name="z4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Нығмет Нұрмақов атындағы ауылдық округіне – 30259 мың теңге;</w:t>
      </w:r>
    </w:p>
    <w:bookmarkEnd w:id="369"/>
    <w:bookmarkStart w:name="z47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Тәттімбет ауылдық округіне – 33913 мың теңге;</w:t>
      </w:r>
    </w:p>
    <w:bookmarkEnd w:id="370"/>
    <w:bookmarkStart w:name="z4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Тегісшілдік ауылдық округіне – 32643 мың теңге;</w:t>
      </w:r>
    </w:p>
    <w:bookmarkEnd w:id="371"/>
    <w:bookmarkStart w:name="z4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Темірші ауылдық округіне – 31063 мың теңге;</w:t>
      </w:r>
    </w:p>
    <w:bookmarkEnd w:id="372"/>
    <w:bookmarkStart w:name="z4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Томар ауылдық округіне – 29372 мың теңге;</w:t>
      </w:r>
    </w:p>
    <w:bookmarkEnd w:id="373"/>
    <w:bookmarkStart w:name="z4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Шарықты ауылдық округіне – 34748 мың теңге;</w:t>
      </w:r>
    </w:p>
    <w:bookmarkEnd w:id="374"/>
    <w:bookmarkStart w:name="z4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Угар ауылдық округіне – 32185 мың теңге.</w:t>
      </w:r>
    </w:p>
    <w:bookmarkEnd w:id="375"/>
    <w:bookmarkStart w:name="z4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2022 жылға арналған аудандық маңызы бар қала, кент, ауылдық округтер бюджеттерінің құрамында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76"/>
    <w:bookmarkStart w:name="z4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Осы шешім 2022 жылдың 1 қаңтарынан бастап қолданысқа енгізіледі және ресми жариялауға жатады.</w:t>
      </w:r>
    </w:p>
    <w:bookmarkEnd w:id="3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85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Қарқаралы қаласының бюджеті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487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Қарқаралы қаласының бюджеті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489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Қарқаралы қаласының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91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Қарағайлы кентінің бюджеті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Қарқаралы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93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Қарағайлы кентінің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95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Қарағайлы кентінің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97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Егіндібұлақ ауылдық округінің бюджеті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499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Егіндібұлақ ауылдық округінің бюджеті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501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Егіндібұлақ ауылдық округінің бюджеті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50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Қырғыз ауылдық округінің бюджеті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505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Қырғыз ауылдық округінің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507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Қырғыз ауылдық округінің бюджеті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509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Абай ауылдық округінің бюджеті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511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Абай ауылдық округінің бюджеті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bookmarkStart w:name="z513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Абай ауылдық округінің бюджеті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15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Қасым Аманжолов ауылдық округінің бюджеті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bookmarkStart w:name="z517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Қасым Аманжолов ауылдық округінің бюджеті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</w:tbl>
    <w:bookmarkStart w:name="z519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Қасым Аманжолов ауылдық округінің бюджеті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21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Нұркен Әбдіров ауылдық округінің бюджеті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19-қосымша жаңа редакцияда - Қарағанды облысы Қарқаралы аудандық мәслихатының 21.10.2022 № VII-27/207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</w:tbl>
    <w:bookmarkStart w:name="z523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Нұркен Әбдіров ауылдық округінің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bookmarkStart w:name="z52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Нұркен Әбдіров ауылдық округінің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27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Балқантау ауылдық округінің бюджеті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</w:tbl>
    <w:bookmarkStart w:name="z529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Балқантау ауылдық округінің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</w:tbl>
    <w:bookmarkStart w:name="z531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Балқантау ауылдық округінің бюджеті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33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Бақты ауылдық округінің бюджеті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</w:tbl>
    <w:bookmarkStart w:name="z535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Бақты ауылдық округінің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</w:tbl>
    <w:bookmarkStart w:name="z537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Бақты ауылдық округінің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3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Бесоба ауылдық округінің бюджеті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</w:tbl>
    <w:bookmarkStart w:name="z541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Бесоба ауылдық округінің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қосымша</w:t>
            </w:r>
          </w:p>
        </w:tc>
      </w:tr>
    </w:tbl>
    <w:bookmarkStart w:name="z543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Бесоба ауылдық округінің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4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Жаңатоған ауылдық округінің бюджеті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 қосымша</w:t>
            </w:r>
          </w:p>
        </w:tc>
      </w:tr>
    </w:tbl>
    <w:bookmarkStart w:name="z547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Жаңатоған ауылдық округінің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қосымша</w:t>
            </w:r>
          </w:p>
        </w:tc>
      </w:tr>
    </w:tbl>
    <w:bookmarkStart w:name="z549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Жаңатоған ауылдық округінің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51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Ынталы ауылдық округінің бюджеті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Қарқаралы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 қосымша</w:t>
            </w:r>
          </w:p>
        </w:tc>
      </w:tr>
    </w:tbl>
    <w:bookmarkStart w:name="z553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Ынталы ауылдық округінің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 қосымша</w:t>
            </w:r>
          </w:p>
        </w:tc>
      </w:tr>
    </w:tbl>
    <w:bookmarkStart w:name="z555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Ынталы ауылдық округінің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57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Қаракөл ауылдық округінің бюджеті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 қосымша</w:t>
            </w:r>
          </w:p>
        </w:tc>
      </w:tr>
    </w:tbl>
    <w:bookmarkStart w:name="z559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 қосымша</w:t>
            </w:r>
          </w:p>
        </w:tc>
      </w:tr>
    </w:tbl>
    <w:bookmarkStart w:name="z561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Қаракөл ауылдық округінің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63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Қайнарбұлақ ауылдық округінің бюджеті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 қосымша</w:t>
            </w:r>
          </w:p>
        </w:tc>
      </w:tr>
    </w:tbl>
    <w:bookmarkStart w:name="z56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Қайнарбұлақ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 қосымша</w:t>
            </w:r>
          </w:p>
        </w:tc>
      </w:tr>
    </w:tbl>
    <w:bookmarkStart w:name="z567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Қайнарбұлақ ауылдық округінің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69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Қоянды ауылдық округінің бюджеті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 қосымша</w:t>
            </w:r>
          </w:p>
        </w:tc>
      </w:tr>
    </w:tbl>
    <w:bookmarkStart w:name="z571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Қоянды ауылдық округінің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 қосымша</w:t>
            </w:r>
          </w:p>
        </w:tc>
      </w:tr>
    </w:tbl>
    <w:bookmarkStart w:name="z573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Қоянды ауылдық округінің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75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Қаршығалы ауылдық округінің бюджеті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Қарқаралы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47 қосымша</w:t>
            </w:r>
          </w:p>
        </w:tc>
      </w:tr>
    </w:tbl>
    <w:bookmarkStart w:name="z577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Қаршығалы ауылдық округінің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48 қосымша</w:t>
            </w:r>
          </w:p>
        </w:tc>
      </w:tr>
    </w:tbl>
    <w:bookmarkStart w:name="z579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Қаршығалы ауылдық округінің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81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Мартбек Мамыраев ауылдық округінің бюджеті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50 қосымша</w:t>
            </w:r>
          </w:p>
        </w:tc>
      </w:tr>
    </w:tbl>
    <w:bookmarkStart w:name="z583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Мартбек Мамыраев ауылдық округінің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51 қосымша</w:t>
            </w:r>
          </w:p>
        </w:tc>
      </w:tr>
    </w:tbl>
    <w:bookmarkStart w:name="z58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Мартбек Мамыраев ауылдық округінің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87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Мәди ауылдық округінің бюджеті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53 қосымша</w:t>
            </w:r>
          </w:p>
        </w:tc>
      </w:tr>
    </w:tbl>
    <w:bookmarkStart w:name="z589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Мәди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54 қосымша</w:t>
            </w:r>
          </w:p>
        </w:tc>
      </w:tr>
    </w:tbl>
    <w:bookmarkStart w:name="z591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Мәди ауылдық округінің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93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Нығмет Нұрмақов атындағы ауылдық округінің бюджеті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56 қосымша</w:t>
            </w:r>
          </w:p>
        </w:tc>
      </w:tr>
    </w:tbl>
    <w:bookmarkStart w:name="z595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Нығмет Нұрмақов атындағы ауылдық округінің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57 қосымша</w:t>
            </w:r>
          </w:p>
        </w:tc>
      </w:tr>
    </w:tbl>
    <w:bookmarkStart w:name="z597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Нығмет Нұрмақов атындағы ауылдық округінің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99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Тәттімбет ауылдық округінің бюджеті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Қарағанды облысы Қарқаралы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59 қосымша</w:t>
            </w:r>
          </w:p>
        </w:tc>
      </w:tr>
    </w:tbl>
    <w:bookmarkStart w:name="z601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Тәттімбет ауылдық округінің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60 қосымша</w:t>
            </w:r>
          </w:p>
        </w:tc>
      </w:tr>
    </w:tbl>
    <w:bookmarkStart w:name="z603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Тәттімбет ауылдық округінің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605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Тегісшілдік ауылдық округінің бюджеті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62 қосымша</w:t>
            </w:r>
          </w:p>
        </w:tc>
      </w:tr>
    </w:tbl>
    <w:bookmarkStart w:name="z607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Тегісшілдік ауылдық округінің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63 қосымша</w:t>
            </w:r>
          </w:p>
        </w:tc>
      </w:tr>
    </w:tbl>
    <w:bookmarkStart w:name="z609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Тегісшілдік ауылдық округінің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611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Темірші ауылдық округінің бюджеті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65 қосымша</w:t>
            </w:r>
          </w:p>
        </w:tc>
      </w:tr>
    </w:tbl>
    <w:bookmarkStart w:name="z613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Темірші ауылдық округінің бюджеті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66 қосымша</w:t>
            </w:r>
          </w:p>
        </w:tc>
      </w:tr>
    </w:tbl>
    <w:bookmarkStart w:name="z615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Темірші ауылдық округінің бюджеті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617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Томар ауылдық округінің бюджеті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68 қосымша</w:t>
            </w:r>
          </w:p>
        </w:tc>
      </w:tr>
    </w:tbl>
    <w:bookmarkStart w:name="z619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Томар ауылдық округінің бюджеті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69 қосымша</w:t>
            </w:r>
          </w:p>
        </w:tc>
      </w:tr>
    </w:tbl>
    <w:bookmarkStart w:name="z621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Томар ауылдық округінің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623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Шарықты ауылдық округінің бюджеті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Қарағанды облысы Қарқаралы аудандық мәслихатының 30.03.2022 № VII-17/138 (01.01.2022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71 қосымша</w:t>
            </w:r>
          </w:p>
        </w:tc>
      </w:tr>
    </w:tbl>
    <w:bookmarkStart w:name="z625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Шарықты ауылдық округінің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72 қосымша</w:t>
            </w:r>
          </w:p>
        </w:tc>
      </w:tr>
    </w:tbl>
    <w:bookmarkStart w:name="z627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Шарықты ауылдық округінің бюджеті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629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Угар ауылдық округінің бюджеті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74 қосымша</w:t>
            </w:r>
          </w:p>
        </w:tc>
      </w:tr>
    </w:tbl>
    <w:bookmarkStart w:name="z631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Угар ауылдық округінің бюджеті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75 қосымша</w:t>
            </w:r>
          </w:p>
        </w:tc>
      </w:tr>
    </w:tbl>
    <w:bookmarkStart w:name="z633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Угар ауылдық округінің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635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76-қосымша жаңа редакцияда - Қарағанды облысы Қарқаралы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