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796b" w14:textId="eec7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ауылдар, кенттер және ауылдық округтердің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2021 жылғы 23 желтоқсандағы № 100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 – 2024 жылдарға арналған Нұра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252 139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24 169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935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227 035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253 884 мың теңге;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-1 745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1 745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1 745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– 2024 жылдарға арналған Шұбаркөл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28 039 мың теңге, оның ішінде: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7 284 мың теңге;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20 755 мың теңге;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30 739 мың теңге;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- 2 700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2 700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2 700 мың теңге.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2022 – 2024 жылдарға арналған Мұзбел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32 098 мың теңге, оның ішінде: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3 858 мың теңге;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28 240 мың теңге;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32 491 мың теңге;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- 393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393 мың теңге, оның ішінде: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393 мың теңге.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– 2024 жылдарға арналған Тассуат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32 708 мың теңге, оның ішінде: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3 091 мың теңге;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237 мың теңге;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29 380 мың теңге;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33 406 мың теңге; 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-698 мың теңге;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698 мың теңге, оның ішінде: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698 мың теңге.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– 2024 жылдарға арналған Егінді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36 137 мың теңге, оның ішінде: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3 666 мың теңге;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32 471 мың теңге;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36 137 мың теңге; 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– 2024 жылдарға арналған Шахтерское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35 806 мың теңге, оның ішінде: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5 571 мың теңге;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30 235 мың теңге;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36 273 мың теңге; 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-467 мың теңге;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467 мың теңге, оның ішінде: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467 мың теңге.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2022 – 2024 жылдарға арналған Изенді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29 838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27 323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31 386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1 548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1 548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2022 – 2024 жылдарға арналған Ахмет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104"/>
    <w:bookmarkStart w:name="z14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25 678 мың теңге, оның ішінде:</w:t>
      </w:r>
    </w:p>
    <w:bookmarkEnd w:id="105"/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4 900 мың теңге;</w:t>
      </w:r>
    </w:p>
    <w:bookmarkEnd w:id="106"/>
    <w:bookmarkStart w:name="z14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07"/>
    <w:bookmarkStart w:name="z1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08"/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20 778 мың теңге;</w:t>
      </w:r>
    </w:p>
    <w:bookmarkEnd w:id="109"/>
    <w:bookmarkStart w:name="z1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26 757 мың теңге; </w:t>
      </w:r>
    </w:p>
    <w:bookmarkEnd w:id="110"/>
    <w:bookmarkStart w:name="z14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11"/>
    <w:bookmarkStart w:name="z14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1 079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1 079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2022 – 2024 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18 882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17 272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18 946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9-тармақ жаңа редакцияда - Қарағанды облысы Нұра аудандық мәслихатының 29.11.2022 № 198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2022 – 2024 жылдарға арналған Жараспай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25 128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23 075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-4 329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4 329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4 329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2022 – 2024 жылдарға арналған Көбетей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28 982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25 745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29 651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2022 – 2024 жылдарға арналған Балықтыкөл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23 726 мың теңге, оның ішінде: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966 мың теңге;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460 мың теңге;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22 300 мың теңге;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24 399 мың теңге; 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-673 мың теңге;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673 мың теңге, оның ішінде: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673 мың теңге.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2022 – 2024 жылдарға арналған Ақмешіт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31 925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29 616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32 379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454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2022 – 2024 жылдарға арналған Байтуған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32 738 мың теңге, оның ішінде:</w:t>
      </w:r>
    </w:p>
    <w:bookmarkEnd w:id="135"/>
    <w:bookmarkStart w:name="z16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1 910 мың теңге;</w:t>
      </w:r>
    </w:p>
    <w:bookmarkEnd w:id="136"/>
    <w:bookmarkStart w:name="z16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37"/>
    <w:bookmarkStart w:name="z16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38"/>
    <w:bookmarkStart w:name="z16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30 828 мың теңге;</w:t>
      </w:r>
    </w:p>
    <w:bookmarkEnd w:id="139"/>
    <w:bookmarkStart w:name="z1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33 388 мың теңге; </w:t>
      </w:r>
    </w:p>
    <w:bookmarkEnd w:id="140"/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Start w:name="z16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42"/>
    <w:bookmarkStart w:name="z16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43"/>
    <w:bookmarkStart w:name="z17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4"/>
    <w:bookmarkStart w:name="z17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5"/>
    <w:bookmarkStart w:name="z17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-650 мың теңге;</w:t>
      </w:r>
    </w:p>
    <w:bookmarkEnd w:id="146"/>
    <w:bookmarkStart w:name="z17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650 мың теңге, оның ішінде:</w:t>
      </w:r>
    </w:p>
    <w:bookmarkEnd w:id="147"/>
    <w:bookmarkStart w:name="z17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48"/>
    <w:bookmarkStart w:name="z17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49"/>
    <w:bookmarkStart w:name="z17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650 мың теңге.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14-тармақ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2022 – 2024 жылдарға арналған Кәрім Мыңбаев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1"/>
    <w:bookmarkStart w:name="z21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30 355 мың теңге, оның ішінде:</w:t>
      </w:r>
    </w:p>
    <w:bookmarkEnd w:id="152"/>
    <w:bookmarkStart w:name="z2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1 763 мың теңге;</w:t>
      </w:r>
    </w:p>
    <w:bookmarkEnd w:id="153"/>
    <w:bookmarkStart w:name="z2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4"/>
    <w:bookmarkStart w:name="z22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96 мың теңге;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28 496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31 387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1 032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1 032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2022 – 2024 жылдарға арналған Кертінді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56"/>
    <w:bookmarkStart w:name="z2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28 640 мың теңге, оның ішінде: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3 255 мың теңге;</w:t>
      </w:r>
    </w:p>
    <w:bookmarkStart w:name="z2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58"/>
    <w:bookmarkStart w:name="z2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59"/>
    <w:bookmarkStart w:name="z2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25 385 мың теңге;</w:t>
      </w:r>
    </w:p>
    <w:bookmarkEnd w:id="160"/>
    <w:bookmarkStart w:name="z2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45 223 мың теңге; </w:t>
      </w:r>
    </w:p>
    <w:bookmarkEnd w:id="161"/>
    <w:bookmarkStart w:name="z2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62"/>
    <w:bookmarkStart w:name="z2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63"/>
    <w:bookmarkStart w:name="z2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64"/>
    <w:bookmarkStart w:name="z2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65"/>
    <w:bookmarkStart w:name="z2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66"/>
    <w:bookmarkStart w:name="z2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67"/>
    <w:bookmarkStart w:name="z2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- 16 583 мың теңге;</w:t>
      </w:r>
    </w:p>
    <w:bookmarkEnd w:id="168"/>
    <w:bookmarkStart w:name="z2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16 583 мың теңге, оның ішінде:</w:t>
      </w:r>
    </w:p>
    <w:bookmarkEnd w:id="169"/>
    <w:bookmarkStart w:name="z2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0"/>
    <w:bookmarkStart w:name="z2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1"/>
    <w:bookmarkStart w:name="z2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16 583 мың теңге.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16-тармақ жаңа редакцияда - Қарағанды облысы Нұра аудандық мәслихатының 15.06.2022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2022 – 2024 жылдарға арналған Заречное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25 843 мың теңге, оның ішінде: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1 811 мың теңге;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24 032 мың теңге;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29 069 мың теңге;</w:t>
      </w:r>
    </w:p>
    <w:bookmarkStart w:name="z20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179"/>
    <w:bookmarkStart w:name="z20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80"/>
    <w:bookmarkStart w:name="z20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81"/>
    <w:bookmarkStart w:name="z20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82"/>
    <w:bookmarkStart w:name="z20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83"/>
    <w:bookmarkStart w:name="z20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84"/>
    <w:bookmarkStart w:name="z21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-3 226 мың теңге;</w:t>
      </w:r>
    </w:p>
    <w:bookmarkEnd w:id="185"/>
    <w:bookmarkStart w:name="z21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3 226 мың теңге, оның ішінде:</w:t>
      </w:r>
    </w:p>
    <w:bookmarkEnd w:id="186"/>
    <w:bookmarkStart w:name="z21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87"/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8"/>
    <w:bookmarkStart w:name="z21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3 226 мың теңге.</w:t>
      </w:r>
    </w:p>
    <w:bookmarkEnd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2022 – 2024 жылдарға арналған Қайнар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46 408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41 725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48 247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-1 839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1 839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1 839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18-тармақ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2022 – 2024 жылдарға арналған Қарой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191"/>
    <w:bookmarkStart w:name="z17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29 700 мың теңге, оның ішінде:</w:t>
      </w:r>
    </w:p>
    <w:bookmarkEnd w:id="192"/>
    <w:bookmarkStart w:name="z18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1 524 мың теңге;</w:t>
      </w:r>
    </w:p>
    <w:bookmarkEnd w:id="193"/>
    <w:bookmarkStart w:name="z18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194"/>
    <w:bookmarkStart w:name="z1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195"/>
    <w:bookmarkStart w:name="z18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28 176 мың теңге;</w:t>
      </w:r>
    </w:p>
    <w:bookmarkEnd w:id="196"/>
    <w:bookmarkStart w:name="z18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41 197 мың теңге;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Start w:name="z18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98"/>
    <w:bookmarkStart w:name="z18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99"/>
    <w:bookmarkStart w:name="z18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0"/>
    <w:bookmarkStart w:name="z18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1"/>
    <w:bookmarkStart w:name="z19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02"/>
    <w:bookmarkStart w:name="z19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-11 497 мың теңге;</w:t>
      </w:r>
    </w:p>
    <w:bookmarkEnd w:id="203"/>
    <w:bookmarkStart w:name="z19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11 497 мың теңге, оның ішінде:</w:t>
      </w:r>
    </w:p>
    <w:bookmarkEnd w:id="204"/>
    <w:bookmarkStart w:name="z19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05"/>
    <w:bookmarkStart w:name="z19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06"/>
    <w:bookmarkStart w:name="z19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11 497 мың теңге.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Қарағанды облысы Нұра аудандық мәслихатының 29.07.2022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2022 – 2024 жылдарға арналған Соналы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27 390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25 933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27 390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Start w:name="z15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09"/>
    <w:bookmarkStart w:name="z15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10"/>
    <w:bookmarkStart w:name="z15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11"/>
    <w:bookmarkStart w:name="z15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212"/>
    <w:bookmarkStart w:name="z15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bookmarkEnd w:id="213"/>
    <w:bookmarkStart w:name="z15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14"/>
    <w:bookmarkStart w:name="z15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15"/>
    <w:bookmarkStart w:name="z15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Қарағанды облысы Нұра аудандық мәслихатының 28.04.2022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2022 – 2024 жылдарға арналған Баршино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38 592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5 679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32 913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38 592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21-тармақ жаңа редакцияда - Қарағанды облысы Нұра аудандық мәслихатының 29.11.2022 № 198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2022 – 2024 жылдарға арналған Жанбөбек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34 818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3 311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31 507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34 818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22-тармақ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2022 – 2024 жылдарға арналған Құланөтпес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219"/>
    <w:bookmarkStart w:name="z25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22 294 мың теңге, оның ішінде:</w:t>
      </w:r>
    </w:p>
    <w:bookmarkEnd w:id="220"/>
    <w:bookmarkStart w:name="z25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1 009 мың теңге;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Start w:name="z25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222"/>
    <w:bookmarkStart w:name="z2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21 285 мың теңге;</w:t>
      </w:r>
    </w:p>
    <w:bookmarkEnd w:id="223"/>
    <w:bookmarkStart w:name="z2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24 775 мың теңге;</w:t>
      </w:r>
    </w:p>
    <w:bookmarkEnd w:id="224"/>
    <w:bookmarkStart w:name="z26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25"/>
    <w:bookmarkStart w:name="z26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26"/>
    <w:bookmarkStart w:name="z26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27"/>
    <w:bookmarkStart w:name="z26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28"/>
    <w:bookmarkStart w:name="z26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9"/>
    <w:bookmarkStart w:name="z26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30"/>
    <w:bookmarkStart w:name="z26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-2 481 мың теңге;</w:t>
      </w:r>
    </w:p>
    <w:bookmarkEnd w:id="231"/>
    <w:bookmarkStart w:name="z26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2 481 мың теңге, оның ішінде:</w:t>
      </w:r>
    </w:p>
    <w:bookmarkEnd w:id="232"/>
    <w:bookmarkStart w:name="z26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33"/>
    <w:bookmarkStart w:name="z27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34"/>
    <w:bookmarkStart w:name="z27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2 481 мың теңге.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2022 – 2024 жылдарға арналған Ткенекті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21 187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14 737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6 450 мың теңге;</w:t>
      </w:r>
    </w:p>
    <w:bookmarkStart w:name="z22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21 611 мың теңге; </w:t>
      </w:r>
    </w:p>
    <w:bookmarkEnd w:id="237"/>
    <w:bookmarkStart w:name="z22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38"/>
    <w:bookmarkStart w:name="z22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39"/>
    <w:bookmarkStart w:name="z22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40"/>
    <w:bookmarkStart w:name="z22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41"/>
    <w:bookmarkStart w:name="z22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2"/>
    <w:bookmarkStart w:name="z22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43"/>
    <w:bookmarkStart w:name="z22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-424 мың теңге;</w:t>
      </w:r>
    </w:p>
    <w:bookmarkEnd w:id="244"/>
    <w:bookmarkStart w:name="z23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424 мың теңге, оның ішінде:</w:t>
      </w:r>
    </w:p>
    <w:bookmarkEnd w:id="245"/>
    <w:bookmarkStart w:name="z23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46"/>
    <w:bookmarkStart w:name="z23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47"/>
    <w:bookmarkStart w:name="z23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424 мың теңге.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24-тармақ жаңа редакцияда - Қарағанды облысы Нұра аудандық мәслихатының 29.07.2022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2022 – 2024 жылдарға арналған Талдысай ауылы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 </w:t>
      </w:r>
    </w:p>
    <w:bookmarkEnd w:id="249"/>
    <w:bookmarkStart w:name="z23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29 382 мың теңге, оның ішінде:</w:t>
      </w:r>
    </w:p>
    <w:bookmarkEnd w:id="250"/>
    <w:bookmarkStart w:name="z23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2 397 мың теңге;</w:t>
      </w:r>
    </w:p>
    <w:bookmarkEnd w:id="251"/>
    <w:bookmarkStart w:name="z23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Start w:name="z24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26 985 мың теңге;</w:t>
      </w:r>
    </w:p>
    <w:bookmarkEnd w:id="253"/>
    <w:bookmarkStart w:name="z24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30 882 мың теңге; </w:t>
      </w:r>
    </w:p>
    <w:bookmarkEnd w:id="254"/>
    <w:bookmarkStart w:name="z24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теңге, оның ішінде:</w:t>
      </w:r>
    </w:p>
    <w:bookmarkEnd w:id="255"/>
    <w:bookmarkStart w:name="z24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256"/>
    <w:bookmarkStart w:name="z24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257"/>
    <w:bookmarkStart w:name="z24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58"/>
    <w:bookmarkStart w:name="z24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59"/>
    <w:bookmarkStart w:name="z24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60"/>
    <w:bookmarkStart w:name="z24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-1 500 мың теңге;</w:t>
      </w:r>
    </w:p>
    <w:bookmarkEnd w:id="261"/>
    <w:bookmarkStart w:name="z24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1 500 мың теңге, оның ішінде:</w:t>
      </w:r>
    </w:p>
    <w:bookmarkEnd w:id="262"/>
    <w:bookmarkStart w:name="z25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263"/>
    <w:bookmarkStart w:name="z25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264"/>
    <w:bookmarkStart w:name="z25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1 500 мың теңге.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Қарағанды облысы Нұра аудандық мәслихатының 29.07.2022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Осы шешім 2022 жылғы 1 қаңтардан бастап қолданысқа енгізіледі.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Оспанов.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58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Нұра кентінің бюджеті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60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Нұра кентінің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62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Нұра кентінің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464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Шұбаркөл кентінің бюджеті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466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Шұбаркөл кентінің бюджеті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468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Шұбаркөл кентінің бюджеті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470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Мұзбел ауылының бюджеті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7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Мұзбел ауылының бюджеті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474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Мұзбел ауылының бюджеті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47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Тассуат ауылының бюджеті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аббаттандыру мен көгаландыру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478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Тассуат ауылының бюджеті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bookmarkStart w:name="z480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Тассуат ауылының бюджеті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 (мың тенге)</w:t>
            </w:r>
          </w:p>
          <w:bookmarkEnd w:id="279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48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Егінді ауылының бюджеті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аббаттандыру мен көгаландыру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485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Егінді ауылының бюджеті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bookmarkStart w:name="z48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Егінді ауылының бюджеті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49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Шахтерское ауылының бюджеті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Қарағанды облысы Нұра аудандық мәслихатының 29.07.2022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bookmarkStart w:name="z49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Шахтерское ауылының бюджеті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 18 қосымша</w:t>
            </w:r>
          </w:p>
        </w:tc>
      </w:tr>
    </w:tbl>
    <w:bookmarkStart w:name="z495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Шахтерское ауылының бюджеті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 (мың тенге)</w:t>
            </w:r>
          </w:p>
          <w:bookmarkEnd w:id="287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498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Изенді ауылының бюджеті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bookmarkStart w:name="z500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Изенді ауылының бюджеті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bookmarkStart w:name="z502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Изенді ауылының бюджеті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50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Ахмет ауылының бюджеті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аббаттандыру мен көгаландыру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bookmarkStart w:name="z506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Ахмет ауылының бюджеті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bookmarkStart w:name="z50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Ахмет ауылының бюджеті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510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Құланөтпес ауылының бюджеті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bookmarkStart w:name="z512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Құланөтпес ауылының бюджеті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bookmarkStart w:name="z51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Құланөтпес ауылының бюджеті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516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Жараспай ауылының бюджеті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bookmarkStart w:name="z518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Жараспай ауылының бюджеті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bookmarkStart w:name="z520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Жараспай ауылының бюджеті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522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Көбетей ауылдық округінің бюджеті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52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Көбетей ауылдық округінің бюджеті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bookmarkStart w:name="z526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Көбетей ауылдық округінің бюджеті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қосымша</w:t>
            </w:r>
          </w:p>
        </w:tc>
      </w:tr>
    </w:tbl>
    <w:bookmarkStart w:name="z52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Балықтыкөл ауылының бюджеті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қосымша</w:t>
            </w:r>
          </w:p>
        </w:tc>
      </w:tr>
    </w:tbl>
    <w:bookmarkStart w:name="z530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Балықтыкөл ауылының бюджеті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қосымша</w:t>
            </w:r>
          </w:p>
        </w:tc>
      </w:tr>
    </w:tbl>
    <w:bookmarkStart w:name="z532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Балықтыкөл ауылының бюджеті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қосымша</w:t>
            </w:r>
          </w:p>
        </w:tc>
      </w:tr>
    </w:tbl>
    <w:bookmarkStart w:name="z53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Ақмешіт ауылдық округінің бюджеті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қосымша</w:t>
            </w:r>
          </w:p>
        </w:tc>
      </w:tr>
    </w:tbl>
    <w:bookmarkStart w:name="z536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Ақмешіт ауылдық округінің бюджеті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  <w:bookmarkEnd w:id="30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қосымша</w:t>
            </w:r>
          </w:p>
        </w:tc>
      </w:tr>
    </w:tbl>
    <w:bookmarkStart w:name="z539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Ақмешіт ауылдық округінің бюджеті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  <w:bookmarkEnd w:id="31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қосымша</w:t>
            </w:r>
          </w:p>
        </w:tc>
      </w:tr>
    </w:tbl>
    <w:bookmarkStart w:name="z542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Байтуған ауылдық округінің бюджеті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40-қосымша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қосымша</w:t>
            </w:r>
          </w:p>
        </w:tc>
      </w:tr>
    </w:tbl>
    <w:bookmarkStart w:name="z544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Байтуған ауылдық округінің бюджеті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қосымша</w:t>
            </w:r>
          </w:p>
        </w:tc>
      </w:tr>
    </w:tbl>
    <w:bookmarkStart w:name="z546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Байтуған ауылдық округінің бюджеті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қосымша</w:t>
            </w:r>
          </w:p>
        </w:tc>
      </w:tr>
    </w:tbl>
    <w:bookmarkStart w:name="z54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Кәрім Мыңбаев ауылының бюджеті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43-қосымша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қосымша</w:t>
            </w:r>
          </w:p>
        </w:tc>
      </w:tr>
    </w:tbl>
    <w:bookmarkStart w:name="z550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Кәрім Мыңбаев ауылының бюджеті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 45 қосымша</w:t>
            </w:r>
          </w:p>
        </w:tc>
      </w:tr>
    </w:tbl>
    <w:bookmarkStart w:name="z55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Кәрім Мыңбаев ауылының бюджеті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қосымша</w:t>
            </w:r>
          </w:p>
        </w:tc>
      </w:tr>
    </w:tbl>
    <w:bookmarkStart w:name="z554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Кертінді ауылының бюджеті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46-қосымша жаңа редакцияда - Қарағанды облысы Нұра аудандық мәслихатының 15.06.2022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 47 қосымша</w:t>
            </w:r>
          </w:p>
        </w:tc>
      </w:tr>
    </w:tbl>
    <w:bookmarkStart w:name="z556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Кертінді ауылының бюджеті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қосымша</w:t>
            </w:r>
          </w:p>
        </w:tc>
      </w:tr>
    </w:tbl>
    <w:bookmarkStart w:name="z558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Кертінді ауылының бюджеті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қосымша</w:t>
            </w:r>
          </w:p>
        </w:tc>
      </w:tr>
    </w:tbl>
    <w:bookmarkStart w:name="z560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Заречное ауылының бюджеті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49-қосымша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қосымша</w:t>
            </w:r>
          </w:p>
        </w:tc>
      </w:tr>
    </w:tbl>
    <w:bookmarkStart w:name="z562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Заречное ауылының бюджеті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қосымша</w:t>
            </w:r>
          </w:p>
        </w:tc>
      </w:tr>
    </w:tbl>
    <w:bookmarkStart w:name="z564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Заречное ауылының бюджеті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қосымша</w:t>
            </w:r>
          </w:p>
        </w:tc>
      </w:tr>
    </w:tbl>
    <w:bookmarkStart w:name="z566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Қайнар ауылының бюджеті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52-қосымша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қосымша</w:t>
            </w:r>
          </w:p>
        </w:tc>
      </w:tr>
    </w:tbl>
    <w:bookmarkStart w:name="z568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Қайнар ауылының бюджеті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қосымша</w:t>
            </w:r>
          </w:p>
        </w:tc>
      </w:tr>
    </w:tbl>
    <w:bookmarkStart w:name="z570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Қайнар ауылының бюджеті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қосымша</w:t>
            </w:r>
          </w:p>
        </w:tc>
      </w:tr>
    </w:tbl>
    <w:bookmarkStart w:name="z572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Қарой ауылының бюджеті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55-қосымша жаңа редакцияда - Қарағанды облысы Нұра аудандық мәслихатының 29.07.2022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қосымша</w:t>
            </w:r>
          </w:p>
        </w:tc>
      </w:tr>
    </w:tbl>
    <w:bookmarkStart w:name="z574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Қарой ауылының бюджеті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қосымша</w:t>
            </w:r>
          </w:p>
        </w:tc>
      </w:tr>
    </w:tbl>
    <w:bookmarkStart w:name="z576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Қарой ауылының бюджеті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қосымша</w:t>
            </w:r>
          </w:p>
        </w:tc>
      </w:tr>
    </w:tbl>
    <w:bookmarkStart w:name="z57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Соналы ауылының бюджеті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58-қосымша жаңа редакцияда - Қарағанды облысы Нұра аудандық мәслихатының 28.04.2022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қосымша</w:t>
            </w:r>
          </w:p>
        </w:tc>
      </w:tr>
    </w:tbl>
    <w:bookmarkStart w:name="z580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Соналы ауылының бюджеті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қосымша</w:t>
            </w:r>
          </w:p>
        </w:tc>
      </w:tr>
    </w:tbl>
    <w:bookmarkStart w:name="z582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Соналы ауылының бюджеті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қосымша</w:t>
            </w:r>
          </w:p>
        </w:tc>
      </w:tr>
    </w:tbl>
    <w:bookmarkStart w:name="z584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Баршын ауылының бюджеті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61-қосымша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қосымша</w:t>
            </w:r>
          </w:p>
        </w:tc>
      </w:tr>
    </w:tbl>
    <w:bookmarkStart w:name="z586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Баршын ауылының бюджеті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қосымша</w:t>
            </w:r>
          </w:p>
        </w:tc>
      </w:tr>
    </w:tbl>
    <w:bookmarkStart w:name="z588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Баршын ауылының бюджеті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қосымша</w:t>
            </w:r>
          </w:p>
        </w:tc>
      </w:tr>
    </w:tbl>
    <w:bookmarkStart w:name="z590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Жанбөбек ауылының бюджеті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64-қосымша жаңа редакцияда - Қарағанды облысы Нұра аудандық мәслихатының 29.11.2022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мен көгаландыру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қосымша</w:t>
            </w:r>
          </w:p>
        </w:tc>
      </w:tr>
    </w:tbl>
    <w:bookmarkStart w:name="z592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Жанбөбек ауылының бюджеті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қосымша</w:t>
            </w:r>
          </w:p>
        </w:tc>
      </w:tr>
    </w:tbl>
    <w:bookmarkStart w:name="z594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Жанбөбек ауылының бюджеті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қосымша</w:t>
            </w:r>
          </w:p>
        </w:tc>
      </w:tr>
    </w:tbl>
    <w:bookmarkStart w:name="z596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Құланөтпес ауылының бюджеті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67-қосымша жаңа редакцияда - Қарағанды облысы Нұра аудандық мәслихатының 07.10.2022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қосымша</w:t>
            </w:r>
          </w:p>
        </w:tc>
      </w:tr>
    </w:tbl>
    <w:bookmarkStart w:name="z598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Құланөтпес ауылының бюджеті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қосымша</w:t>
            </w:r>
          </w:p>
        </w:tc>
      </w:tr>
    </w:tbl>
    <w:bookmarkStart w:name="z60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Құланөтпес ауылының бюджеті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қосымша</w:t>
            </w:r>
          </w:p>
        </w:tc>
      </w:tr>
    </w:tbl>
    <w:bookmarkStart w:name="z602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Ткенекті ауылының бюджеті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70-қосымша жаңа редакцияда - Қарағанды облысы Нұра аудандық мәслихатының 29.07.2022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қосымша</w:t>
            </w:r>
          </w:p>
        </w:tc>
      </w:tr>
    </w:tbl>
    <w:bookmarkStart w:name="z604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Ткенекті ауылының бюджеті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қосымша</w:t>
            </w:r>
          </w:p>
        </w:tc>
      </w:tr>
    </w:tbl>
    <w:bookmarkStart w:name="z606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Ткенекті ауылының бюджеті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қосымша</w:t>
            </w:r>
          </w:p>
        </w:tc>
      </w:tr>
    </w:tbl>
    <w:bookmarkStart w:name="z608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Талдысай ауылының бюджеті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73-қосымша жаңа редакцияда - Қарағанды облысы Нұра аудандық мәслихатының 29.07.2022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көрсетілген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БЮДЖЕТТАПШЫЛЫҒЫНҚАРЖЫЛАНДЫРУ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қосымша</w:t>
            </w:r>
          </w:p>
        </w:tc>
      </w:tr>
    </w:tbl>
    <w:bookmarkStart w:name="z610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Талдысай ауылының бюджеті</w:t>
      </w:r>
    </w:p>
    <w:bookmarkEnd w:id="3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қосымша</w:t>
            </w:r>
          </w:p>
        </w:tc>
      </w:tr>
    </w:tbl>
    <w:bookmarkStart w:name="z612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Талдысай ауылының бюджеті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бағдарламаның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