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8db0" w14:textId="ccd8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Қарағанды облысы Осакаров ауданының әкімдігінің 2021 жылғы 15 желтоқсандағы № 87/01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365-бабы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"Қоммуналдық қалдықтардың түзілу және жинақталау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Осакаров ауданының әкімдігі ҚАУЛЫ ЕТТІ:</w:t>
      </w:r>
    </w:p>
    <w:bookmarkEnd w:id="0"/>
    <w:bookmarkStart w:name="z5" w:id="1"/>
    <w:p>
      <w:pPr>
        <w:spacing w:after="0"/>
        <w:ind w:left="0"/>
        <w:jc w:val="both"/>
      </w:pPr>
      <w:r>
        <w:rPr>
          <w:rFonts w:ascii="Times New Roman"/>
          <w:b w:val="false"/>
          <w:i w:val="false"/>
          <w:color w:val="000000"/>
          <w:sz w:val="28"/>
        </w:rPr>
        <w:t xml:space="preserve">
      1. Қоса беріліп отырған Осакаров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Осакаров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2021 жылғы "15" желтоқсандағы</w:t>
            </w:r>
            <w:r>
              <w:br/>
            </w:r>
            <w:r>
              <w:rPr>
                <w:rFonts w:ascii="Times New Roman"/>
                <w:b w:val="false"/>
                <w:i w:val="false"/>
                <w:color w:val="000000"/>
                <w:sz w:val="20"/>
              </w:rPr>
              <w:t>№ 87/01 қаулысымен бекітілген</w:t>
            </w:r>
          </w:p>
        </w:tc>
      </w:tr>
    </w:tbl>
    <w:bookmarkStart w:name="z10" w:id="4"/>
    <w:p>
      <w:pPr>
        <w:spacing w:after="0"/>
        <w:ind w:left="0"/>
        <w:jc w:val="left"/>
      </w:pPr>
      <w:r>
        <w:rPr>
          <w:rFonts w:ascii="Times New Roman"/>
          <w:b/>
          <w:i w:val="false"/>
          <w:color w:val="000000"/>
        </w:rPr>
        <w:t xml:space="preserve"> Осакаров ауданы бойынша коммуналдық қалдықтардың түзілу және жинақталу нормаларын есептеу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Осакаров ауданы бойынша коммуналдық қалдықтардың түзілу және жинақталу нормаларын есептеу қағидалары (бұдан әрі – Қағидалар) Қазақстан Республикасы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 тәртібін айқындайды.</w:t>
      </w:r>
    </w:p>
    <w:bookmarkEnd w:id="6"/>
    <w:bookmarkStart w:name="z13"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4"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5"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6"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7"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8"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9" w:id="13"/>
    <w:p>
      <w:pPr>
        <w:spacing w:after="0"/>
        <w:ind w:left="0"/>
        <w:jc w:val="left"/>
      </w:pPr>
      <w:r>
        <w:rPr>
          <w:rFonts w:ascii="Times New Roman"/>
          <w:b/>
          <w:i w:val="false"/>
          <w:color w:val="000000"/>
        </w:rPr>
        <w:t xml:space="preserve"> 2 тарау. Коммуналдық қалдықтардың түзілу және жинақталу нормаларын есептеу тәртібі</w:t>
      </w:r>
    </w:p>
    <w:bookmarkEnd w:id="13"/>
    <w:bookmarkStart w:name="z20"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1"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2"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3"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4"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5"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6"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7"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9"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0"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1"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2"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3"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4"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5"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6"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7"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8"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9"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0"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1"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2"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3"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4"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5" w:id="39"/>
    <w:p>
      <w:pPr>
        <w:spacing w:after="0"/>
        <w:ind w:left="0"/>
        <w:jc w:val="left"/>
      </w:pPr>
      <w:r>
        <w:rPr>
          <w:rFonts w:ascii="Times New Roman"/>
          <w:b/>
          <w:i w:val="false"/>
          <w:color w:val="000000"/>
        </w:rPr>
        <w:t xml:space="preserve"> 3 тарау. Коммуналдық қалдықтардың түзілу және жинақталу нормаларын есептеу</w:t>
      </w:r>
    </w:p>
    <w:bookmarkEnd w:id="39"/>
    <w:bookmarkStart w:name="z46"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7"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w:t>
      </w:r>
      <w:r>
        <w:rPr>
          <w:rFonts w:ascii="Times New Roman"/>
          <w:b w:val="false"/>
          <w:i w:val="false"/>
          <w:color w:val="000000"/>
          <w:vertAlign w:val="superscript"/>
        </w:rPr>
        <w:t>3</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V конт=h*S</w:t>
      </w:r>
    </w:p>
    <w:bookmarkEnd w:id="42"/>
    <w:bookmarkStart w:name="z49"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0" w:id="44"/>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bookmarkEnd w:id="45"/>
    <w:bookmarkStart w:name="z52" w:id="46"/>
    <w:p>
      <w:pPr>
        <w:spacing w:after="0"/>
        <w:ind w:left="0"/>
        <w:jc w:val="both"/>
      </w:pPr>
      <w:r>
        <w:rPr>
          <w:rFonts w:ascii="Times New Roman"/>
          <w:b w:val="false"/>
          <w:i w:val="false"/>
          <w:color w:val="000000"/>
          <w:sz w:val="28"/>
        </w:rPr>
        <w:t>
      Vтәу=Vконт1+Vконт2+Vконт3...</w:t>
      </w:r>
    </w:p>
    <w:bookmarkEnd w:id="46"/>
    <w:bookmarkStart w:name="z53"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4"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5" w:id="49"/>
    <w:p>
      <w:pPr>
        <w:spacing w:after="0"/>
        <w:ind w:left="0"/>
        <w:jc w:val="both"/>
      </w:pPr>
      <w:r>
        <w:rPr>
          <w:rFonts w:ascii="Times New Roman"/>
          <w:b w:val="false"/>
          <w:i w:val="false"/>
          <w:color w:val="000000"/>
          <w:sz w:val="28"/>
        </w:rPr>
        <w:t>
      mконт=m3- mп</w:t>
      </w:r>
    </w:p>
    <w:bookmarkEnd w:id="49"/>
    <w:bookmarkStart w:name="z56"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7"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8"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9" w:id="53"/>
    <w:p>
      <w:pPr>
        <w:spacing w:after="0"/>
        <w:ind w:left="0"/>
        <w:jc w:val="both"/>
      </w:pPr>
      <w:r>
        <w:rPr>
          <w:rFonts w:ascii="Times New Roman"/>
          <w:b w:val="false"/>
          <w:i w:val="false"/>
          <w:color w:val="000000"/>
          <w:sz w:val="28"/>
        </w:rPr>
        <w:t>
      mтәу=mконт1+mконт2+mконт3...</w:t>
      </w:r>
    </w:p>
    <w:bookmarkEnd w:id="53"/>
    <w:bookmarkStart w:name="z60"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1"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2"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3"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4" w:id="58"/>
    <w:p>
      <w:pPr>
        <w:spacing w:after="0"/>
        <w:ind w:left="0"/>
        <w:jc w:val="both"/>
      </w:pPr>
      <w:r>
        <w:rPr>
          <w:rFonts w:ascii="Times New Roman"/>
          <w:b w:val="false"/>
          <w:i w:val="false"/>
          <w:color w:val="000000"/>
          <w:sz w:val="28"/>
        </w:rPr>
        <w:t>
      Vмаус=Vтәу1+ Vтәу2+....+ Vтәу7</w:t>
      </w:r>
    </w:p>
    <w:bookmarkEnd w:id="58"/>
    <w:bookmarkStart w:name="z65"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6"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7" w:id="61"/>
    <w:p>
      <w:pPr>
        <w:spacing w:after="0"/>
        <w:ind w:left="0"/>
        <w:jc w:val="both"/>
      </w:pPr>
      <w:r>
        <w:rPr>
          <w:rFonts w:ascii="Times New Roman"/>
          <w:b w:val="false"/>
          <w:i w:val="false"/>
          <w:color w:val="000000"/>
          <w:sz w:val="28"/>
        </w:rPr>
        <w:t>
      mмаус=mтәу1+ mтәу2+...+ mтәу7</w:t>
      </w:r>
    </w:p>
    <w:bookmarkEnd w:id="61"/>
    <w:bookmarkStart w:name="z68"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9"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0" w:id="64"/>
    <w:p>
      <w:pPr>
        <w:spacing w:after="0"/>
        <w:ind w:left="0"/>
        <w:jc w:val="both"/>
      </w:pPr>
      <w:r>
        <w:rPr>
          <w:rFonts w:ascii="Times New Roman"/>
          <w:b w:val="false"/>
          <w:i w:val="false"/>
          <w:color w:val="000000"/>
          <w:sz w:val="28"/>
        </w:rPr>
        <w:t>
      көлемі бойынша (Vтм, м</w:t>
      </w:r>
      <w:r>
        <w:rPr>
          <w:rFonts w:ascii="Times New Roman"/>
          <w:b w:val="false"/>
          <w:i w:val="false"/>
          <w:color w:val="000000"/>
          <w:vertAlign w:val="superscript"/>
        </w:rPr>
        <w:t>3</w:t>
      </w:r>
      <w:r>
        <w:rPr>
          <w:rFonts w:ascii="Times New Roman"/>
          <w:b w:val="false"/>
          <w:i w:val="false"/>
          <w:color w:val="000000"/>
          <w:sz w:val="28"/>
        </w:rPr>
        <w:t>):</w:t>
      </w:r>
    </w:p>
    <w:bookmarkEnd w:id="64"/>
    <w:bookmarkStart w:name="z71" w:id="65"/>
    <w:p>
      <w:pPr>
        <w:spacing w:after="0"/>
        <w:ind w:left="0"/>
        <w:jc w:val="both"/>
      </w:pPr>
      <w:r>
        <w:rPr>
          <w:rFonts w:ascii="Times New Roman"/>
          <w:b w:val="false"/>
          <w:i w:val="false"/>
          <w:color w:val="000000"/>
          <w:sz w:val="28"/>
        </w:rPr>
        <w:t>
      Vтм = Vмаус/(nxa)</w:t>
      </w:r>
    </w:p>
    <w:bookmarkEnd w:id="65"/>
    <w:bookmarkStart w:name="z72" w:id="66"/>
    <w:p>
      <w:pPr>
        <w:spacing w:after="0"/>
        <w:ind w:left="0"/>
        <w:jc w:val="both"/>
      </w:pPr>
      <w:r>
        <w:rPr>
          <w:rFonts w:ascii="Times New Roman"/>
          <w:b w:val="false"/>
          <w:i w:val="false"/>
          <w:color w:val="000000"/>
          <w:sz w:val="28"/>
        </w:rPr>
        <w:t>
      массасы бойынша (mтм, кг):</w:t>
      </w:r>
    </w:p>
    <w:bookmarkEnd w:id="66"/>
    <w:bookmarkStart w:name="z73" w:id="67"/>
    <w:p>
      <w:pPr>
        <w:spacing w:after="0"/>
        <w:ind w:left="0"/>
        <w:jc w:val="both"/>
      </w:pPr>
      <w:r>
        <w:rPr>
          <w:rFonts w:ascii="Times New Roman"/>
          <w:b w:val="false"/>
          <w:i w:val="false"/>
          <w:color w:val="000000"/>
          <w:sz w:val="28"/>
        </w:rPr>
        <w:t>
      mтм = mмаус/(nxa)</w:t>
      </w:r>
    </w:p>
    <w:bookmarkEnd w:id="67"/>
    <w:bookmarkStart w:name="z74"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5" w:id="69"/>
    <w:p>
      <w:pPr>
        <w:spacing w:after="0"/>
        <w:ind w:left="0"/>
        <w:jc w:val="both"/>
      </w:pPr>
      <w:r>
        <w:rPr>
          <w:rFonts w:ascii="Times New Roman"/>
          <w:b w:val="false"/>
          <w:i w:val="false"/>
          <w:color w:val="000000"/>
          <w:sz w:val="28"/>
        </w:rPr>
        <w:t>
      а – есептік бірліктің саны.</w:t>
      </w:r>
    </w:p>
    <w:bookmarkEnd w:id="69"/>
    <w:bookmarkStart w:name="z76"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7" w:id="71"/>
    <w:p>
      <w:pPr>
        <w:spacing w:after="0"/>
        <w:ind w:left="0"/>
        <w:jc w:val="both"/>
      </w:pPr>
      <w:r>
        <w:rPr>
          <w:rFonts w:ascii="Times New Roman"/>
          <w:b w:val="false"/>
          <w:i w:val="false"/>
          <w:color w:val="000000"/>
          <w:sz w:val="28"/>
        </w:rPr>
        <w:t>
      көлемі бойынша (Vтом, м3):</w:t>
      </w:r>
    </w:p>
    <w:bookmarkEnd w:id="71"/>
    <w:bookmarkStart w:name="z78" w:id="72"/>
    <w:p>
      <w:pPr>
        <w:spacing w:after="0"/>
        <w:ind w:left="0"/>
        <w:jc w:val="both"/>
      </w:pPr>
      <w:r>
        <w:rPr>
          <w:rFonts w:ascii="Times New Roman"/>
          <w:b w:val="false"/>
          <w:i w:val="false"/>
          <w:color w:val="000000"/>
          <w:sz w:val="28"/>
        </w:rPr>
        <w:t>
      Vтом= (Vктм + Vктм + Vжтм +Vкү тм)/n</w:t>
      </w:r>
    </w:p>
    <w:bookmarkEnd w:id="72"/>
    <w:bookmarkStart w:name="z79" w:id="73"/>
    <w:p>
      <w:pPr>
        <w:spacing w:after="0"/>
        <w:ind w:left="0"/>
        <w:jc w:val="both"/>
      </w:pPr>
      <w:r>
        <w:rPr>
          <w:rFonts w:ascii="Times New Roman"/>
          <w:b w:val="false"/>
          <w:i w:val="false"/>
          <w:color w:val="000000"/>
          <w:sz w:val="28"/>
        </w:rPr>
        <w:t>
      массасы бойынша (mтом, кг):</w:t>
      </w:r>
    </w:p>
    <w:bookmarkEnd w:id="73"/>
    <w:bookmarkStart w:name="z80" w:id="74"/>
    <w:p>
      <w:pPr>
        <w:spacing w:after="0"/>
        <w:ind w:left="0"/>
        <w:jc w:val="both"/>
      </w:pPr>
      <w:r>
        <w:rPr>
          <w:rFonts w:ascii="Times New Roman"/>
          <w:b w:val="false"/>
          <w:i w:val="false"/>
          <w:color w:val="000000"/>
          <w:sz w:val="28"/>
        </w:rPr>
        <w:t>
      mтом= (mктм + mктм + mжтм +mкү тм)/n</w:t>
      </w:r>
    </w:p>
    <w:bookmarkEnd w:id="74"/>
    <w:bookmarkStart w:name="z81"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2"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3"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4" w:id="78"/>
    <w:p>
      <w:pPr>
        <w:spacing w:after="0"/>
        <w:ind w:left="0"/>
        <w:jc w:val="both"/>
      </w:pPr>
      <w:r>
        <w:rPr>
          <w:rFonts w:ascii="Times New Roman"/>
          <w:b w:val="false"/>
          <w:i w:val="false"/>
          <w:color w:val="000000"/>
          <w:sz w:val="28"/>
        </w:rPr>
        <w:t>
      көлемі бойынша (Vж, м</w:t>
      </w:r>
      <w:r>
        <w:rPr>
          <w:rFonts w:ascii="Times New Roman"/>
          <w:b w:val="false"/>
          <w:i w:val="false"/>
          <w:color w:val="000000"/>
          <w:vertAlign w:val="superscript"/>
        </w:rPr>
        <w:t>3</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Vж= Vтожх nк</w:t>
      </w:r>
    </w:p>
    <w:bookmarkEnd w:id="79"/>
    <w:bookmarkStart w:name="z86" w:id="80"/>
    <w:p>
      <w:pPr>
        <w:spacing w:after="0"/>
        <w:ind w:left="0"/>
        <w:jc w:val="both"/>
      </w:pPr>
      <w:r>
        <w:rPr>
          <w:rFonts w:ascii="Times New Roman"/>
          <w:b w:val="false"/>
          <w:i w:val="false"/>
          <w:color w:val="000000"/>
          <w:sz w:val="28"/>
        </w:rPr>
        <w:t>
      массасы бойынша (mж, кг):</w:t>
      </w:r>
    </w:p>
    <w:bookmarkEnd w:id="80"/>
    <w:bookmarkStart w:name="z87" w:id="81"/>
    <w:p>
      <w:pPr>
        <w:spacing w:after="0"/>
        <w:ind w:left="0"/>
        <w:jc w:val="both"/>
      </w:pPr>
      <w:r>
        <w:rPr>
          <w:rFonts w:ascii="Times New Roman"/>
          <w:b w:val="false"/>
          <w:i w:val="false"/>
          <w:color w:val="000000"/>
          <w:sz w:val="28"/>
        </w:rPr>
        <w:t>
      mж= mтожX nк</w:t>
      </w:r>
    </w:p>
    <w:bookmarkEnd w:id="81"/>
    <w:bookmarkStart w:name="z88" w:id="82"/>
    <w:p>
      <w:pPr>
        <w:spacing w:after="0"/>
        <w:ind w:left="0"/>
        <w:jc w:val="both"/>
      </w:pPr>
      <w:r>
        <w:rPr>
          <w:rFonts w:ascii="Times New Roman"/>
          <w:b w:val="false"/>
          <w:i w:val="false"/>
          <w:color w:val="000000"/>
          <w:sz w:val="28"/>
        </w:rPr>
        <w:t>
      мұндағы nк – жылдағы күннің саны.</w:t>
      </w:r>
    </w:p>
    <w:bookmarkEnd w:id="82"/>
    <w:bookmarkStart w:name="z89"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0" w:id="84"/>
    <w:p>
      <w:pPr>
        <w:spacing w:after="0"/>
        <w:ind w:left="0"/>
        <w:jc w:val="both"/>
      </w:pPr>
      <w:r>
        <w:rPr>
          <w:rFonts w:ascii="Times New Roman"/>
          <w:b w:val="false"/>
          <w:i w:val="false"/>
          <w:color w:val="000000"/>
          <w:sz w:val="28"/>
        </w:rPr>
        <w:t>
      1) коммуналдық қалдықтардың орташа тығыздығын анықтау (gop,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84"/>
    <w:bookmarkStart w:name="z91" w:id="85"/>
    <w:p>
      <w:pPr>
        <w:spacing w:after="0"/>
        <w:ind w:left="0"/>
        <w:jc w:val="both"/>
      </w:pPr>
      <w:r>
        <w:rPr>
          <w:rFonts w:ascii="Times New Roman"/>
          <w:b w:val="false"/>
          <w:i w:val="false"/>
          <w:color w:val="000000"/>
          <w:sz w:val="28"/>
        </w:rPr>
        <w:t>
      qcp = m/V,</w:t>
      </w:r>
    </w:p>
    <w:bookmarkEnd w:id="85"/>
    <w:bookmarkStart w:name="z92"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3"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4" w:id="88"/>
    <w:p>
      <w:pPr>
        <w:spacing w:after="0"/>
        <w:ind w:left="0"/>
        <w:jc w:val="both"/>
      </w:pPr>
      <w:r>
        <w:rPr>
          <w:rFonts w:ascii="Times New Roman"/>
          <w:b w:val="false"/>
          <w:i w:val="false"/>
          <w:color w:val="000000"/>
          <w:sz w:val="28"/>
        </w:rPr>
        <w:t>
      көлемі бойынша:</w:t>
      </w:r>
    </w:p>
    <w:bookmarkEnd w:id="88"/>
    <w:bookmarkStart w:name="z95" w:id="89"/>
    <w:p>
      <w:pPr>
        <w:spacing w:after="0"/>
        <w:ind w:left="0"/>
        <w:jc w:val="both"/>
      </w:pPr>
      <w:r>
        <w:rPr>
          <w:rFonts w:ascii="Times New Roman"/>
          <w:b w:val="false"/>
          <w:i w:val="false"/>
          <w:color w:val="000000"/>
          <w:sz w:val="28"/>
        </w:rPr>
        <w:t>
      Кбе = Vом/Vж</w:t>
      </w:r>
    </w:p>
    <w:bookmarkEnd w:id="89"/>
    <w:bookmarkStart w:name="z96" w:id="90"/>
    <w:p>
      <w:pPr>
        <w:spacing w:after="0"/>
        <w:ind w:left="0"/>
        <w:jc w:val="both"/>
      </w:pPr>
      <w:r>
        <w:rPr>
          <w:rFonts w:ascii="Times New Roman"/>
          <w:b w:val="false"/>
          <w:i w:val="false"/>
          <w:color w:val="000000"/>
          <w:sz w:val="28"/>
        </w:rPr>
        <w:t>
      массасы бойынша:</w:t>
      </w:r>
    </w:p>
    <w:bookmarkEnd w:id="90"/>
    <w:bookmarkStart w:name="z97" w:id="91"/>
    <w:p>
      <w:pPr>
        <w:spacing w:after="0"/>
        <w:ind w:left="0"/>
        <w:jc w:val="both"/>
      </w:pPr>
      <w:r>
        <w:rPr>
          <w:rFonts w:ascii="Times New Roman"/>
          <w:b w:val="false"/>
          <w:i w:val="false"/>
          <w:color w:val="000000"/>
          <w:sz w:val="28"/>
        </w:rPr>
        <w:t>
      Кбе = mом/mж</w:t>
      </w:r>
    </w:p>
    <w:bookmarkEnd w:id="91"/>
    <w:bookmarkStart w:name="z98"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9" w:id="93"/>
    <w:p>
      <w:pPr>
        <w:spacing w:after="0"/>
        <w:ind w:left="0"/>
        <w:jc w:val="both"/>
      </w:pPr>
      <w:r>
        <w:rPr>
          <w:rFonts w:ascii="Times New Roman"/>
          <w:b w:val="false"/>
          <w:i w:val="false"/>
          <w:color w:val="000000"/>
          <w:sz w:val="28"/>
        </w:rPr>
        <w:t>
      көлемі бойынша:</w:t>
      </w:r>
    </w:p>
    <w:bookmarkEnd w:id="93"/>
    <w:bookmarkStart w:name="z100" w:id="94"/>
    <w:p>
      <w:pPr>
        <w:spacing w:after="0"/>
        <w:ind w:left="0"/>
        <w:jc w:val="both"/>
      </w:pPr>
      <w:r>
        <w:rPr>
          <w:rFonts w:ascii="Times New Roman"/>
          <w:b w:val="false"/>
          <w:i w:val="false"/>
          <w:color w:val="000000"/>
          <w:sz w:val="28"/>
        </w:rPr>
        <w:t>
      Кмбе= Vmax.тәу./Voм</w:t>
      </w:r>
    </w:p>
    <w:bookmarkEnd w:id="94"/>
    <w:bookmarkStart w:name="z101"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p>
    <w:bookmarkEnd w:id="95"/>
    <w:bookmarkStart w:name="z102" w:id="96"/>
    <w:p>
      <w:pPr>
        <w:spacing w:after="0"/>
        <w:ind w:left="0"/>
        <w:jc w:val="both"/>
      </w:pPr>
      <w:r>
        <w:rPr>
          <w:rFonts w:ascii="Times New Roman"/>
          <w:b w:val="false"/>
          <w:i w:val="false"/>
          <w:color w:val="000000"/>
          <w:sz w:val="28"/>
        </w:rPr>
        <w:t>
      массасы бойынша:</w:t>
      </w:r>
    </w:p>
    <w:bookmarkEnd w:id="96"/>
    <w:bookmarkStart w:name="z103" w:id="97"/>
    <w:p>
      <w:pPr>
        <w:spacing w:after="0"/>
        <w:ind w:left="0"/>
        <w:jc w:val="both"/>
      </w:pPr>
      <w:r>
        <w:rPr>
          <w:rFonts w:ascii="Times New Roman"/>
          <w:b w:val="false"/>
          <w:i w:val="false"/>
          <w:color w:val="000000"/>
          <w:sz w:val="28"/>
        </w:rPr>
        <w:t>
      kсн= mmaxтәу./moм</w:t>
      </w:r>
    </w:p>
    <w:bookmarkEnd w:id="97"/>
    <w:bookmarkStart w:name="z104"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5"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1-қосымша</w:t>
            </w:r>
          </w:p>
        </w:tc>
      </w:tr>
    </w:tbl>
    <w:bookmarkStart w:name="z107"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келіп кету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өзге де емдеу-сауықтыру мекемелері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төсек-орын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дәмханалар, басқада көніл көтеретін ғимараттар және қоғамдық тамақтану мекемелері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отыратын 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отыратын 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Өнеркәсептік, азық-түлік тауарларының көтерме базалары, қоймалары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w:t>
            </w:r>
            <w:r>
              <w:br/>
            </w:r>
            <w:r>
              <w:rPr>
                <w:rFonts w:ascii="Times New Roman"/>
                <w:b w:val="false"/>
                <w:i w:val="false"/>
                <w:color w:val="000000"/>
                <w:sz w:val="20"/>
              </w:rPr>
              <w:t>2-қосымша</w:t>
            </w:r>
          </w:p>
        </w:tc>
      </w:tr>
    </w:tbl>
    <w:bookmarkStart w:name="z109" w:id="101"/>
    <w:p>
      <w:pPr>
        <w:spacing w:after="0"/>
        <w:ind w:left="0"/>
        <w:jc w:val="both"/>
      </w:pPr>
      <w:r>
        <w:rPr>
          <w:rFonts w:ascii="Times New Roman"/>
          <w:b w:val="false"/>
          <w:i w:val="false"/>
          <w:color w:val="000000"/>
          <w:sz w:val="28"/>
        </w:rPr>
        <w:t>
      Нысан</w:t>
      </w:r>
    </w:p>
    <w:bookmarkEnd w:id="101"/>
    <w:bookmarkStart w:name="z110"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1" w:id="103"/>
    <w:p>
      <w:pPr>
        <w:spacing w:after="0"/>
        <w:ind w:left="0"/>
        <w:jc w:val="both"/>
      </w:pPr>
      <w:r>
        <w:rPr>
          <w:rFonts w:ascii="Times New Roman"/>
          <w:b w:val="false"/>
          <w:i w:val="false"/>
          <w:color w:val="000000"/>
          <w:sz w:val="28"/>
        </w:rPr>
        <w:t>
      Елді мекен, аудан, облыс __________________________________________________________</w:t>
      </w:r>
    </w:p>
    <w:bookmarkEnd w:id="103"/>
    <w:bookmarkStart w:name="z112" w:id="104"/>
    <w:p>
      <w:pPr>
        <w:spacing w:after="0"/>
        <w:ind w:left="0"/>
        <w:jc w:val="both"/>
      </w:pPr>
      <w:r>
        <w:rPr>
          <w:rFonts w:ascii="Times New Roman"/>
          <w:b w:val="false"/>
          <w:i w:val="false"/>
          <w:color w:val="000000"/>
          <w:sz w:val="28"/>
        </w:rPr>
        <w:t>
      1. Мекенжайы ___________________________________________________________________</w:t>
      </w:r>
    </w:p>
    <w:bookmarkEnd w:id="104"/>
    <w:bookmarkStart w:name="z113" w:id="105"/>
    <w:p>
      <w:pPr>
        <w:spacing w:after="0"/>
        <w:ind w:left="0"/>
        <w:jc w:val="both"/>
      </w:pPr>
      <w:r>
        <w:rPr>
          <w:rFonts w:ascii="Times New Roman"/>
          <w:b w:val="false"/>
          <w:i w:val="false"/>
          <w:color w:val="000000"/>
          <w:sz w:val="28"/>
        </w:rPr>
        <w:t>
      2. Қабаттылығы__________________________________________________________________</w:t>
      </w:r>
    </w:p>
    <w:bookmarkEnd w:id="105"/>
    <w:bookmarkStart w:name="z114" w:id="106"/>
    <w:p>
      <w:pPr>
        <w:spacing w:after="0"/>
        <w:ind w:left="0"/>
        <w:jc w:val="both"/>
      </w:pPr>
      <w:r>
        <w:rPr>
          <w:rFonts w:ascii="Times New Roman"/>
          <w:b w:val="false"/>
          <w:i w:val="false"/>
          <w:color w:val="000000"/>
          <w:sz w:val="28"/>
        </w:rPr>
        <w:t>
      3. Үйдің нөмірі __________________________________________________________________</w:t>
      </w:r>
    </w:p>
    <w:bookmarkEnd w:id="106"/>
    <w:bookmarkStart w:name="z115" w:id="107"/>
    <w:p>
      <w:pPr>
        <w:spacing w:after="0"/>
        <w:ind w:left="0"/>
        <w:jc w:val="both"/>
      </w:pPr>
      <w:r>
        <w:rPr>
          <w:rFonts w:ascii="Times New Roman"/>
          <w:b w:val="false"/>
          <w:i w:val="false"/>
          <w:color w:val="000000"/>
          <w:sz w:val="28"/>
        </w:rPr>
        <w:t>
      4. Тұрып жатқан адамдардың саны, адам ____________________________________________</w:t>
      </w:r>
    </w:p>
    <w:bookmarkEnd w:id="107"/>
    <w:bookmarkStart w:name="z116" w:id="108"/>
    <w:p>
      <w:pPr>
        <w:spacing w:after="0"/>
        <w:ind w:left="0"/>
        <w:jc w:val="both"/>
      </w:pPr>
      <w:r>
        <w:rPr>
          <w:rFonts w:ascii="Times New Roman"/>
          <w:b w:val="false"/>
          <w:i w:val="false"/>
          <w:color w:val="000000"/>
          <w:sz w:val="28"/>
        </w:rPr>
        <w:t>
      5. Жайлылық деңгейі: _____________________________________________________________</w:t>
      </w:r>
    </w:p>
    <w:bookmarkEnd w:id="108"/>
    <w:bookmarkStart w:name="z117" w:id="109"/>
    <w:p>
      <w:pPr>
        <w:spacing w:after="0"/>
        <w:ind w:left="0"/>
        <w:jc w:val="both"/>
      </w:pPr>
      <w:r>
        <w:rPr>
          <w:rFonts w:ascii="Times New Roman"/>
          <w:b w:val="false"/>
          <w:i w:val="false"/>
          <w:color w:val="000000"/>
          <w:sz w:val="28"/>
        </w:rPr>
        <w:t>
      а) су құбырының, газдың, кәріздің болуы ___________________________________________</w:t>
      </w:r>
    </w:p>
    <w:bookmarkEnd w:id="109"/>
    <w:bookmarkStart w:name="z118" w:id="110"/>
    <w:p>
      <w:pPr>
        <w:spacing w:after="0"/>
        <w:ind w:left="0"/>
        <w:jc w:val="both"/>
      </w:pPr>
      <w:r>
        <w:rPr>
          <w:rFonts w:ascii="Times New Roman"/>
          <w:b w:val="false"/>
          <w:i w:val="false"/>
          <w:color w:val="000000"/>
          <w:sz w:val="28"/>
        </w:rPr>
        <w:t>
      б) жылу беру түрі (орталықтан, пешпен, жергілікті) ___________________________________</w:t>
      </w:r>
    </w:p>
    <w:bookmarkEnd w:id="110"/>
    <w:bookmarkStart w:name="z119" w:id="111"/>
    <w:p>
      <w:pPr>
        <w:spacing w:after="0"/>
        <w:ind w:left="0"/>
        <w:jc w:val="both"/>
      </w:pPr>
      <w:r>
        <w:rPr>
          <w:rFonts w:ascii="Times New Roman"/>
          <w:b w:val="false"/>
          <w:i w:val="false"/>
          <w:color w:val="000000"/>
          <w:sz w:val="28"/>
        </w:rPr>
        <w:t>
      в) отынның түрі-көмір (тас көмір, қоңыр темір), ағаш отын, газ _________________________</w:t>
      </w:r>
    </w:p>
    <w:bookmarkEnd w:id="111"/>
    <w:bookmarkStart w:name="z120" w:id="112"/>
    <w:p>
      <w:pPr>
        <w:spacing w:after="0"/>
        <w:ind w:left="0"/>
        <w:jc w:val="both"/>
      </w:pPr>
      <w:r>
        <w:rPr>
          <w:rFonts w:ascii="Times New Roman"/>
          <w:b w:val="false"/>
          <w:i w:val="false"/>
          <w:color w:val="000000"/>
          <w:sz w:val="28"/>
        </w:rPr>
        <w:t>
      г) қоқыс құбырының болуы _______________________________________________________</w:t>
      </w:r>
    </w:p>
    <w:bookmarkEnd w:id="112"/>
    <w:bookmarkStart w:name="z121" w:id="113"/>
    <w:p>
      <w:pPr>
        <w:spacing w:after="0"/>
        <w:ind w:left="0"/>
        <w:jc w:val="both"/>
      </w:pPr>
      <w:r>
        <w:rPr>
          <w:rFonts w:ascii="Times New Roman"/>
          <w:b w:val="false"/>
          <w:i w:val="false"/>
          <w:color w:val="000000"/>
          <w:sz w:val="28"/>
        </w:rPr>
        <w:t>
      д) аула аумағының ауданы, м2 _____________________________________________________</w:t>
      </w:r>
    </w:p>
    <w:bookmarkEnd w:id="113"/>
    <w:bookmarkStart w:name="z122" w:id="114"/>
    <w:p>
      <w:pPr>
        <w:spacing w:after="0"/>
        <w:ind w:left="0"/>
        <w:jc w:val="both"/>
      </w:pPr>
      <w:r>
        <w:rPr>
          <w:rFonts w:ascii="Times New Roman"/>
          <w:b w:val="false"/>
          <w:i w:val="false"/>
          <w:color w:val="000000"/>
          <w:sz w:val="28"/>
        </w:rPr>
        <w:t>
      жасыл екпелер бар _______________________________________________________________</w:t>
      </w:r>
    </w:p>
    <w:bookmarkEnd w:id="114"/>
    <w:bookmarkStart w:name="z123" w:id="115"/>
    <w:p>
      <w:pPr>
        <w:spacing w:after="0"/>
        <w:ind w:left="0"/>
        <w:jc w:val="both"/>
      </w:pPr>
      <w:r>
        <w:rPr>
          <w:rFonts w:ascii="Times New Roman"/>
          <w:b w:val="false"/>
          <w:i w:val="false"/>
          <w:color w:val="000000"/>
          <w:sz w:val="28"/>
        </w:rPr>
        <w:t>
      жабыны қатты ___________________________________________________________________</w:t>
      </w:r>
    </w:p>
    <w:bookmarkEnd w:id="115"/>
    <w:bookmarkStart w:name="z124" w:id="116"/>
    <w:p>
      <w:pPr>
        <w:spacing w:after="0"/>
        <w:ind w:left="0"/>
        <w:jc w:val="both"/>
      </w:pPr>
      <w:r>
        <w:rPr>
          <w:rFonts w:ascii="Times New Roman"/>
          <w:b w:val="false"/>
          <w:i w:val="false"/>
          <w:color w:val="000000"/>
          <w:sz w:val="28"/>
        </w:rPr>
        <w:t>
      оның ішінде жаяусоқпақтар________________________________________________________</w:t>
      </w:r>
    </w:p>
    <w:bookmarkEnd w:id="116"/>
    <w:bookmarkStart w:name="z125" w:id="117"/>
    <w:p>
      <w:pPr>
        <w:spacing w:after="0"/>
        <w:ind w:left="0"/>
        <w:jc w:val="both"/>
      </w:pPr>
      <w:r>
        <w:rPr>
          <w:rFonts w:ascii="Times New Roman"/>
          <w:b w:val="false"/>
          <w:i w:val="false"/>
          <w:color w:val="000000"/>
          <w:sz w:val="28"/>
        </w:rPr>
        <w:t>
      6. Контейнерлердің түрі, олардың саны және сыйымдылығы ____________________________</w:t>
      </w:r>
    </w:p>
    <w:bookmarkEnd w:id="117"/>
    <w:bookmarkStart w:name="z126" w:id="118"/>
    <w:p>
      <w:pPr>
        <w:spacing w:after="0"/>
        <w:ind w:left="0"/>
        <w:jc w:val="both"/>
      </w:pPr>
      <w:r>
        <w:rPr>
          <w:rFonts w:ascii="Times New Roman"/>
          <w:b w:val="false"/>
          <w:i w:val="false"/>
          <w:color w:val="000000"/>
          <w:sz w:val="28"/>
        </w:rPr>
        <w:t>
      7. Қалдықтарды шығару кезеңділігі ________________________________________________</w:t>
      </w:r>
    </w:p>
    <w:bookmarkEnd w:id="118"/>
    <w:bookmarkStart w:name="z127"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w:t>
      </w:r>
    </w:p>
    <w:bookmarkEnd w:id="119"/>
    <w:bookmarkStart w:name="z128" w:id="120"/>
    <w:p>
      <w:pPr>
        <w:spacing w:after="0"/>
        <w:ind w:left="0"/>
        <w:jc w:val="both"/>
      </w:pPr>
      <w:r>
        <w:rPr>
          <w:rFonts w:ascii="Times New Roman"/>
          <w:b w:val="false"/>
          <w:i w:val="false"/>
          <w:color w:val="000000"/>
          <w:sz w:val="28"/>
        </w:rPr>
        <w:t>
      ______________________________________________________________________</w:t>
      </w:r>
    </w:p>
    <w:bookmarkEnd w:id="120"/>
    <w:bookmarkStart w:name="z129" w:id="121"/>
    <w:p>
      <w:pPr>
        <w:spacing w:after="0"/>
        <w:ind w:left="0"/>
        <w:jc w:val="both"/>
      </w:pPr>
      <w:r>
        <w:rPr>
          <w:rFonts w:ascii="Times New Roman"/>
          <w:b w:val="false"/>
          <w:i w:val="false"/>
          <w:color w:val="000000"/>
          <w:sz w:val="28"/>
        </w:rPr>
        <w:t>
      9. Қайталама шикізатты шығару кезеңділігі __________________________________________</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10. Тамақ қалдықтарын шығару кезеңділігі ___________________________________________</w:t>
      </w:r>
    </w:p>
    <w:bookmarkEnd w:id="123"/>
    <w:bookmarkStart w:name="z132" w:id="124"/>
    <w:p>
      <w:pPr>
        <w:spacing w:after="0"/>
        <w:ind w:left="0"/>
        <w:jc w:val="both"/>
      </w:pPr>
      <w:r>
        <w:rPr>
          <w:rFonts w:ascii="Times New Roman"/>
          <w:b w:val="false"/>
          <w:i w:val="false"/>
          <w:color w:val="000000"/>
          <w:sz w:val="28"/>
        </w:rPr>
        <w:t>
      ________________________________________________________________________________</w:t>
      </w:r>
    </w:p>
    <w:bookmarkEnd w:id="124"/>
    <w:bookmarkStart w:name="z133" w:id="125"/>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w:t>
      </w:r>
    </w:p>
    <w:bookmarkEnd w:id="125"/>
    <w:bookmarkStart w:name="z134" w:id="126"/>
    <w:p>
      <w:pPr>
        <w:spacing w:after="0"/>
        <w:ind w:left="0"/>
        <w:jc w:val="both"/>
      </w:pPr>
      <w:r>
        <w:rPr>
          <w:rFonts w:ascii="Times New Roman"/>
          <w:b w:val="false"/>
          <w:i w:val="false"/>
          <w:color w:val="000000"/>
          <w:sz w:val="28"/>
        </w:rPr>
        <w:t>
      ________________________________________________________________________________</w:t>
      </w:r>
    </w:p>
    <w:bookmarkEnd w:id="126"/>
    <w:bookmarkStart w:name="z135" w:id="127"/>
    <w:p>
      <w:pPr>
        <w:spacing w:after="0"/>
        <w:ind w:left="0"/>
        <w:jc w:val="both"/>
      </w:pPr>
      <w:r>
        <w:rPr>
          <w:rFonts w:ascii="Times New Roman"/>
          <w:b w:val="false"/>
          <w:i w:val="false"/>
          <w:color w:val="000000"/>
          <w:sz w:val="28"/>
        </w:rPr>
        <w:t>
      Қолтаңбалар:</w:t>
      </w:r>
    </w:p>
    <w:bookmarkEnd w:id="127"/>
    <w:bookmarkStart w:name="z136" w:id="128"/>
    <w:p>
      <w:pPr>
        <w:spacing w:after="0"/>
        <w:ind w:left="0"/>
        <w:jc w:val="both"/>
      </w:pPr>
      <w:r>
        <w:rPr>
          <w:rFonts w:ascii="Times New Roman"/>
          <w:b w:val="false"/>
          <w:i w:val="false"/>
          <w:color w:val="000000"/>
          <w:sz w:val="28"/>
        </w:rPr>
        <w:t xml:space="preserve">
      Т. А. Ә, (болған жағдайда), лауазымы </w:t>
      </w:r>
    </w:p>
    <w:bookmarkEnd w:id="128"/>
    <w:bookmarkStart w:name="z137" w:id="129"/>
    <w:p>
      <w:pPr>
        <w:spacing w:after="0"/>
        <w:ind w:left="0"/>
        <w:jc w:val="both"/>
      </w:pPr>
      <w:r>
        <w:rPr>
          <w:rFonts w:ascii="Times New Roman"/>
          <w:b w:val="false"/>
          <w:i w:val="false"/>
          <w:color w:val="000000"/>
          <w:sz w:val="28"/>
        </w:rPr>
        <w:t>
      Нысан</w:t>
      </w:r>
    </w:p>
    <w:bookmarkEnd w:id="129"/>
    <w:bookmarkStart w:name="z138" w:id="13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30"/>
    <w:bookmarkStart w:name="z139" w:id="131"/>
    <w:p>
      <w:pPr>
        <w:spacing w:after="0"/>
        <w:ind w:left="0"/>
        <w:jc w:val="both"/>
      </w:pPr>
      <w:r>
        <w:rPr>
          <w:rFonts w:ascii="Times New Roman"/>
          <w:b w:val="false"/>
          <w:i w:val="false"/>
          <w:color w:val="000000"/>
          <w:sz w:val="28"/>
        </w:rPr>
        <w:t>
      Елді мекен, аудан, облыс _________________________________________________________</w:t>
      </w:r>
    </w:p>
    <w:bookmarkEnd w:id="131"/>
    <w:bookmarkStart w:name="z140" w:id="132"/>
    <w:p>
      <w:pPr>
        <w:spacing w:after="0"/>
        <w:ind w:left="0"/>
        <w:jc w:val="both"/>
      </w:pPr>
      <w:r>
        <w:rPr>
          <w:rFonts w:ascii="Times New Roman"/>
          <w:b w:val="false"/>
          <w:i w:val="false"/>
          <w:color w:val="000000"/>
          <w:sz w:val="28"/>
        </w:rPr>
        <w:t>
      1. Объектінің атауы ______________________________________________________________</w:t>
      </w:r>
    </w:p>
    <w:bookmarkEnd w:id="132"/>
    <w:bookmarkStart w:name="z141" w:id="133"/>
    <w:p>
      <w:pPr>
        <w:spacing w:after="0"/>
        <w:ind w:left="0"/>
        <w:jc w:val="both"/>
      </w:pPr>
      <w:r>
        <w:rPr>
          <w:rFonts w:ascii="Times New Roman"/>
          <w:b w:val="false"/>
          <w:i w:val="false"/>
          <w:color w:val="000000"/>
          <w:sz w:val="28"/>
        </w:rPr>
        <w:t>
      2. Мекенжайы __________________________________________________________________</w:t>
      </w:r>
    </w:p>
    <w:bookmarkEnd w:id="133"/>
    <w:bookmarkStart w:name="z142" w:id="134"/>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w:t>
      </w:r>
    </w:p>
    <w:bookmarkEnd w:id="134"/>
    <w:bookmarkStart w:name="z143" w:id="135"/>
    <w:p>
      <w:pPr>
        <w:spacing w:after="0"/>
        <w:ind w:left="0"/>
        <w:jc w:val="both"/>
      </w:pPr>
      <w:r>
        <w:rPr>
          <w:rFonts w:ascii="Times New Roman"/>
          <w:b w:val="false"/>
          <w:i w:val="false"/>
          <w:color w:val="000000"/>
          <w:sz w:val="28"/>
        </w:rPr>
        <w:t>
      ________________________________________________________________________________</w:t>
      </w:r>
    </w:p>
    <w:bookmarkEnd w:id="135"/>
    <w:bookmarkStart w:name="z144" w:id="136"/>
    <w:p>
      <w:pPr>
        <w:spacing w:after="0"/>
        <w:ind w:left="0"/>
        <w:jc w:val="both"/>
      </w:pPr>
      <w:r>
        <w:rPr>
          <w:rFonts w:ascii="Times New Roman"/>
          <w:b w:val="false"/>
          <w:i w:val="false"/>
          <w:color w:val="000000"/>
          <w:sz w:val="28"/>
        </w:rPr>
        <w:t>
      4. Есеп айырысу бірліктерінің саны (қызметкерлер және т. б.) ___________________________</w:t>
      </w:r>
    </w:p>
    <w:bookmarkEnd w:id="136"/>
    <w:bookmarkStart w:name="z145" w:id="137"/>
    <w:p>
      <w:pPr>
        <w:spacing w:after="0"/>
        <w:ind w:left="0"/>
        <w:jc w:val="both"/>
      </w:pPr>
      <w:r>
        <w:rPr>
          <w:rFonts w:ascii="Times New Roman"/>
          <w:b w:val="false"/>
          <w:i w:val="false"/>
          <w:color w:val="000000"/>
          <w:sz w:val="28"/>
        </w:rPr>
        <w:t>
      5. Тәулігіне өткізу қабілеті:</w:t>
      </w:r>
    </w:p>
    <w:bookmarkEnd w:id="137"/>
    <w:bookmarkStart w:name="z146" w:id="138"/>
    <w:p>
      <w:pPr>
        <w:spacing w:after="0"/>
        <w:ind w:left="0"/>
        <w:jc w:val="both"/>
      </w:pPr>
      <w:r>
        <w:rPr>
          <w:rFonts w:ascii="Times New Roman"/>
          <w:b w:val="false"/>
          <w:i w:val="false"/>
          <w:color w:val="000000"/>
          <w:sz w:val="28"/>
        </w:rPr>
        <w:t>
      ойын-сауық кәсіпорындары үшін (орын саны) ________________________________________</w:t>
      </w:r>
    </w:p>
    <w:bookmarkEnd w:id="138"/>
    <w:bookmarkStart w:name="z147" w:id="139"/>
    <w:p>
      <w:pPr>
        <w:spacing w:after="0"/>
        <w:ind w:left="0"/>
        <w:jc w:val="both"/>
      </w:pPr>
      <w:r>
        <w:rPr>
          <w:rFonts w:ascii="Times New Roman"/>
          <w:b w:val="false"/>
          <w:i w:val="false"/>
          <w:color w:val="000000"/>
          <w:sz w:val="28"/>
        </w:rPr>
        <w:t>
      қоғамдық тамақтану кәсіпорындары үшін (тағам түрі) _________________________________</w:t>
      </w:r>
    </w:p>
    <w:bookmarkEnd w:id="139"/>
    <w:bookmarkStart w:name="z148" w:id="140"/>
    <w:p>
      <w:pPr>
        <w:spacing w:after="0"/>
        <w:ind w:left="0"/>
        <w:jc w:val="both"/>
      </w:pPr>
      <w:r>
        <w:rPr>
          <w:rFonts w:ascii="Times New Roman"/>
          <w:b w:val="false"/>
          <w:i w:val="false"/>
          <w:color w:val="000000"/>
          <w:sz w:val="28"/>
        </w:rPr>
        <w:t>
      6. Қызмет көрсететін персоналдың саны, адам ________________________________________</w:t>
      </w:r>
    </w:p>
    <w:bookmarkEnd w:id="140"/>
    <w:bookmarkStart w:name="z149" w:id="141"/>
    <w:p>
      <w:pPr>
        <w:spacing w:after="0"/>
        <w:ind w:left="0"/>
        <w:jc w:val="both"/>
      </w:pPr>
      <w:r>
        <w:rPr>
          <w:rFonts w:ascii="Times New Roman"/>
          <w:b w:val="false"/>
          <w:i w:val="false"/>
          <w:color w:val="000000"/>
          <w:sz w:val="28"/>
        </w:rPr>
        <w:t>
      7. Үй-жайдың жалпы алаңы, м2 ____________________________________________________</w:t>
      </w:r>
    </w:p>
    <w:bookmarkEnd w:id="141"/>
    <w:bookmarkStart w:name="z150" w:id="142"/>
    <w:p>
      <w:pPr>
        <w:spacing w:after="0"/>
        <w:ind w:left="0"/>
        <w:jc w:val="both"/>
      </w:pPr>
      <w:r>
        <w:rPr>
          <w:rFonts w:ascii="Times New Roman"/>
          <w:b w:val="false"/>
          <w:i w:val="false"/>
          <w:color w:val="000000"/>
          <w:sz w:val="28"/>
        </w:rPr>
        <w:t>
      сауда алаңы _____________________________________________________________________</w:t>
      </w:r>
    </w:p>
    <w:bookmarkEnd w:id="142"/>
    <w:bookmarkStart w:name="z151" w:id="143"/>
    <w:p>
      <w:pPr>
        <w:spacing w:after="0"/>
        <w:ind w:left="0"/>
        <w:jc w:val="both"/>
      </w:pPr>
      <w:r>
        <w:rPr>
          <w:rFonts w:ascii="Times New Roman"/>
          <w:b w:val="false"/>
          <w:i w:val="false"/>
          <w:color w:val="000000"/>
          <w:sz w:val="28"/>
        </w:rPr>
        <w:t>
      қоймалық және қосалқы алаң ______________________________________________________</w:t>
      </w:r>
    </w:p>
    <w:bookmarkEnd w:id="143"/>
    <w:bookmarkStart w:name="z152" w:id="144"/>
    <w:p>
      <w:pPr>
        <w:spacing w:after="0"/>
        <w:ind w:left="0"/>
        <w:jc w:val="both"/>
      </w:pPr>
      <w:r>
        <w:rPr>
          <w:rFonts w:ascii="Times New Roman"/>
          <w:b w:val="false"/>
          <w:i w:val="false"/>
          <w:color w:val="000000"/>
          <w:sz w:val="28"/>
        </w:rPr>
        <w:t>
      8. Аула аумағының алаңы, м2 ______________________________________________________</w:t>
      </w:r>
    </w:p>
    <w:bookmarkEnd w:id="144"/>
    <w:bookmarkStart w:name="z153" w:id="145"/>
    <w:p>
      <w:pPr>
        <w:spacing w:after="0"/>
        <w:ind w:left="0"/>
        <w:jc w:val="both"/>
      </w:pPr>
      <w:r>
        <w:rPr>
          <w:rFonts w:ascii="Times New Roman"/>
          <w:b w:val="false"/>
          <w:i w:val="false"/>
          <w:color w:val="000000"/>
          <w:sz w:val="28"/>
        </w:rPr>
        <w:t>
      жасыл екпелер бар _______________________________________________________________</w:t>
      </w:r>
    </w:p>
    <w:bookmarkEnd w:id="145"/>
    <w:bookmarkStart w:name="z154" w:id="146"/>
    <w:p>
      <w:pPr>
        <w:spacing w:after="0"/>
        <w:ind w:left="0"/>
        <w:jc w:val="both"/>
      </w:pPr>
      <w:r>
        <w:rPr>
          <w:rFonts w:ascii="Times New Roman"/>
          <w:b w:val="false"/>
          <w:i w:val="false"/>
          <w:color w:val="000000"/>
          <w:sz w:val="28"/>
        </w:rPr>
        <w:t>
      жабын қатты ____________________________________________________________________</w:t>
      </w:r>
    </w:p>
    <w:bookmarkEnd w:id="146"/>
    <w:bookmarkStart w:name="z155" w:id="147"/>
    <w:p>
      <w:pPr>
        <w:spacing w:after="0"/>
        <w:ind w:left="0"/>
        <w:jc w:val="both"/>
      </w:pPr>
      <w:r>
        <w:rPr>
          <w:rFonts w:ascii="Times New Roman"/>
          <w:b w:val="false"/>
          <w:i w:val="false"/>
          <w:color w:val="000000"/>
          <w:sz w:val="28"/>
        </w:rPr>
        <w:t>
      9. Контейнерлердің типі, олардың саны және сыйымдылығы ____________________________</w:t>
      </w:r>
    </w:p>
    <w:bookmarkEnd w:id="147"/>
    <w:bookmarkStart w:name="z156" w:id="148"/>
    <w:p>
      <w:pPr>
        <w:spacing w:after="0"/>
        <w:ind w:left="0"/>
        <w:jc w:val="both"/>
      </w:pPr>
      <w:r>
        <w:rPr>
          <w:rFonts w:ascii="Times New Roman"/>
          <w:b w:val="false"/>
          <w:i w:val="false"/>
          <w:color w:val="000000"/>
          <w:sz w:val="28"/>
        </w:rPr>
        <w:t>
      10. Қалдықтарды шығару кезеңділігі _______________________________________________</w:t>
      </w:r>
    </w:p>
    <w:bookmarkEnd w:id="148"/>
    <w:bookmarkStart w:name="z157"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9"/>
    <w:bookmarkStart w:name="z158" w:id="150"/>
    <w:p>
      <w:pPr>
        <w:spacing w:after="0"/>
        <w:ind w:left="0"/>
        <w:jc w:val="both"/>
      </w:pPr>
      <w:r>
        <w:rPr>
          <w:rFonts w:ascii="Times New Roman"/>
          <w:b w:val="false"/>
          <w:i w:val="false"/>
          <w:color w:val="000000"/>
          <w:sz w:val="28"/>
        </w:rPr>
        <w:t>
      ___________________________________________________________________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12. Қайталама шикізатты шығару кезеңділігі _______________________</w:t>
      </w:r>
    </w:p>
    <w:bookmarkEnd w:id="151"/>
    <w:bookmarkStart w:name="z160" w:id="152"/>
    <w:p>
      <w:pPr>
        <w:spacing w:after="0"/>
        <w:ind w:left="0"/>
        <w:jc w:val="both"/>
      </w:pPr>
      <w:r>
        <w:rPr>
          <w:rFonts w:ascii="Times New Roman"/>
          <w:b w:val="false"/>
          <w:i w:val="false"/>
          <w:color w:val="000000"/>
          <w:sz w:val="28"/>
        </w:rPr>
        <w:t>
      _________________________________________________________________________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13. Тамақ қалдықтарын шығару кезеңділігі___________________________________________</w:t>
      </w:r>
    </w:p>
    <w:bookmarkEnd w:id="153"/>
    <w:bookmarkStart w:name="z162" w:id="154"/>
    <w:p>
      <w:pPr>
        <w:spacing w:after="0"/>
        <w:ind w:left="0"/>
        <w:jc w:val="both"/>
      </w:pPr>
      <w:r>
        <w:rPr>
          <w:rFonts w:ascii="Times New Roman"/>
          <w:b w:val="false"/>
          <w:i w:val="false"/>
          <w:color w:val="000000"/>
          <w:sz w:val="28"/>
        </w:rPr>
        <w:t>
      ________________________________________________________________________________</w:t>
      </w:r>
    </w:p>
    <w:bookmarkEnd w:id="154"/>
    <w:bookmarkStart w:name="z163" w:id="155"/>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w:t>
      </w:r>
    </w:p>
    <w:bookmarkEnd w:id="155"/>
    <w:bookmarkStart w:name="z164" w:id="156"/>
    <w:p>
      <w:pPr>
        <w:spacing w:after="0"/>
        <w:ind w:left="0"/>
        <w:jc w:val="both"/>
      </w:pPr>
      <w:r>
        <w:rPr>
          <w:rFonts w:ascii="Times New Roman"/>
          <w:b w:val="false"/>
          <w:i w:val="false"/>
          <w:color w:val="000000"/>
          <w:sz w:val="28"/>
        </w:rPr>
        <w:t>
      ________________________________________________________________________________</w:t>
      </w:r>
    </w:p>
    <w:bookmarkEnd w:id="156"/>
    <w:bookmarkStart w:name="z165" w:id="157"/>
    <w:p>
      <w:pPr>
        <w:spacing w:after="0"/>
        <w:ind w:left="0"/>
        <w:jc w:val="both"/>
      </w:pPr>
      <w:r>
        <w:rPr>
          <w:rFonts w:ascii="Times New Roman"/>
          <w:b w:val="false"/>
          <w:i w:val="false"/>
          <w:color w:val="000000"/>
          <w:sz w:val="28"/>
        </w:rPr>
        <w:t>
      Қолдары:</w:t>
      </w:r>
    </w:p>
    <w:bookmarkEnd w:id="157"/>
    <w:bookmarkStart w:name="z166" w:id="158"/>
    <w:p>
      <w:pPr>
        <w:spacing w:after="0"/>
        <w:ind w:left="0"/>
        <w:jc w:val="both"/>
      </w:pPr>
      <w:r>
        <w:rPr>
          <w:rFonts w:ascii="Times New Roman"/>
          <w:b w:val="false"/>
          <w:i w:val="false"/>
          <w:color w:val="000000"/>
          <w:sz w:val="28"/>
        </w:rPr>
        <w:t>
      Т.А.Ә. (болған жағдайда), лауазымы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w:t>
            </w:r>
            <w:r>
              <w:br/>
            </w:r>
            <w:r>
              <w:rPr>
                <w:rFonts w:ascii="Times New Roman"/>
                <w:b w:val="false"/>
                <w:i w:val="false"/>
                <w:color w:val="000000"/>
                <w:sz w:val="20"/>
              </w:rPr>
              <w:t xml:space="preserve">3-қосымша </w:t>
            </w:r>
          </w:p>
        </w:tc>
      </w:tr>
    </w:tbl>
    <w:bookmarkStart w:name="z168" w:id="159"/>
    <w:p>
      <w:pPr>
        <w:spacing w:after="0"/>
        <w:ind w:left="0"/>
        <w:jc w:val="both"/>
      </w:pPr>
      <w:r>
        <w:rPr>
          <w:rFonts w:ascii="Times New Roman"/>
          <w:b w:val="false"/>
          <w:i w:val="false"/>
          <w:color w:val="000000"/>
          <w:sz w:val="28"/>
        </w:rPr>
        <w:t>
      нысан</w:t>
      </w:r>
    </w:p>
    <w:bookmarkEnd w:id="159"/>
    <w:bookmarkStart w:name="z169" w:id="160"/>
    <w:p>
      <w:pPr>
        <w:spacing w:after="0"/>
        <w:ind w:left="0"/>
        <w:jc w:val="left"/>
      </w:pPr>
      <w:r>
        <w:rPr>
          <w:rFonts w:ascii="Times New Roman"/>
          <w:b/>
          <w:i w:val="false"/>
          <w:color w:val="000000"/>
        </w:rPr>
        <w:t xml:space="preserve"> Бастапқы жазба бланкісі</w:t>
      </w:r>
    </w:p>
    <w:bookmarkEnd w:id="160"/>
    <w:bookmarkStart w:name="z170" w:id="161"/>
    <w:p>
      <w:pPr>
        <w:spacing w:after="0"/>
        <w:ind w:left="0"/>
        <w:jc w:val="both"/>
      </w:pPr>
      <w:r>
        <w:rPr>
          <w:rFonts w:ascii="Times New Roman"/>
          <w:b w:val="false"/>
          <w:i w:val="false"/>
          <w:color w:val="000000"/>
          <w:sz w:val="28"/>
        </w:rPr>
        <w:t>
      _____________</w:t>
      </w:r>
    </w:p>
    <w:bookmarkEnd w:id="161"/>
    <w:bookmarkStart w:name="z171" w:id="162"/>
    <w:p>
      <w:pPr>
        <w:spacing w:after="0"/>
        <w:ind w:left="0"/>
        <w:jc w:val="both"/>
      </w:pPr>
      <w:r>
        <w:rPr>
          <w:rFonts w:ascii="Times New Roman"/>
          <w:b w:val="false"/>
          <w:i w:val="false"/>
          <w:color w:val="000000"/>
          <w:sz w:val="28"/>
        </w:rPr>
        <w:t>
      (күні)</w:t>
      </w:r>
    </w:p>
    <w:bookmarkEnd w:id="162"/>
    <w:bookmarkStart w:name="z172" w:id="163"/>
    <w:p>
      <w:pPr>
        <w:spacing w:after="0"/>
        <w:ind w:left="0"/>
        <w:jc w:val="both"/>
      </w:pPr>
      <w:r>
        <w:rPr>
          <w:rFonts w:ascii="Times New Roman"/>
          <w:b w:val="false"/>
          <w:i w:val="false"/>
          <w:color w:val="000000"/>
          <w:sz w:val="28"/>
        </w:rPr>
        <w:t>
      _________________________________________ объектісі бойынша</w:t>
      </w:r>
    </w:p>
    <w:bookmarkEnd w:id="163"/>
    <w:bookmarkStart w:name="z173" w:id="164"/>
    <w:p>
      <w:pPr>
        <w:spacing w:after="0"/>
        <w:ind w:left="0"/>
        <w:jc w:val="both"/>
      </w:pPr>
      <w:r>
        <w:rPr>
          <w:rFonts w:ascii="Times New Roman"/>
          <w:b w:val="false"/>
          <w:i w:val="false"/>
          <w:color w:val="000000"/>
          <w:sz w:val="28"/>
        </w:rPr>
        <w:t>
      (атауы, мекенжайы)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w:t>
            </w:r>
            <w:r>
              <w:rPr>
                <w:rFonts w:ascii="Times New Roman"/>
                <w:b w:val="false"/>
                <w:i w:val="false"/>
                <w:color w:val="000000"/>
                <w:vertAlign w:val="super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w:t>
            </w:r>
            <w:r>
              <w:rPr>
                <w:rFonts w:ascii="Times New Roman"/>
                <w:b w:val="false"/>
                <w:i w:val="false"/>
                <w:color w:val="000000"/>
                <w:vertAlign w:val="superscript"/>
              </w:rPr>
              <w:t>3</w:t>
            </w:r>
            <w:r>
              <w:rPr>
                <w:rFonts w:ascii="Times New Roman"/>
                <w:b w:val="false"/>
                <w:i w:val="false"/>
                <w:color w:val="000000"/>
                <w:sz w:val="20"/>
              </w:rPr>
              <w:t>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w:t>
            </w:r>
            <w:r>
              <w:br/>
            </w:r>
            <w:r>
              <w:rPr>
                <w:rFonts w:ascii="Times New Roman"/>
                <w:b w:val="false"/>
                <w:i w:val="false"/>
                <w:color w:val="000000"/>
                <w:sz w:val="20"/>
              </w:rPr>
              <w:t>4-қосымша</w:t>
            </w:r>
          </w:p>
        </w:tc>
      </w:tr>
    </w:tbl>
    <w:bookmarkStart w:name="z175" w:id="165"/>
    <w:p>
      <w:pPr>
        <w:spacing w:after="0"/>
        <w:ind w:left="0"/>
        <w:jc w:val="both"/>
      </w:pPr>
      <w:r>
        <w:rPr>
          <w:rFonts w:ascii="Times New Roman"/>
          <w:b w:val="false"/>
          <w:i w:val="false"/>
          <w:color w:val="000000"/>
          <w:sz w:val="28"/>
        </w:rPr>
        <w:t>
      Нысан</w:t>
      </w:r>
    </w:p>
    <w:bookmarkEnd w:id="165"/>
    <w:bookmarkStart w:name="z176" w:id="166"/>
    <w:p>
      <w:pPr>
        <w:spacing w:after="0"/>
        <w:ind w:left="0"/>
        <w:jc w:val="left"/>
      </w:pPr>
      <w:r>
        <w:rPr>
          <w:rFonts w:ascii="Times New Roman"/>
          <w:b/>
          <w:i w:val="false"/>
          <w:color w:val="000000"/>
        </w:rPr>
        <w:t xml:space="preserve"> Объектілердің топтары бойынша коммуналдық қалдықтардың </w:t>
      </w:r>
    </w:p>
    <w:bookmarkEnd w:id="166"/>
    <w:bookmarkStart w:name="z177" w:id="167"/>
    <w:p>
      <w:pPr>
        <w:spacing w:after="0"/>
        <w:ind w:left="0"/>
        <w:jc w:val="left"/>
      </w:pPr>
      <w:r>
        <w:rPr>
          <w:rFonts w:ascii="Times New Roman"/>
          <w:b/>
          <w:i w:val="false"/>
          <w:color w:val="000000"/>
        </w:rPr>
        <w:t xml:space="preserve"> түзілу мен жиналуының жиынтық айлық (маусымдық) ведомосі</w:t>
      </w:r>
    </w:p>
    <w:bookmarkEnd w:id="167"/>
    <w:bookmarkStart w:name="z178" w:id="168"/>
    <w:p>
      <w:pPr>
        <w:spacing w:after="0"/>
        <w:ind w:left="0"/>
        <w:jc w:val="both"/>
      </w:pPr>
      <w:r>
        <w:rPr>
          <w:rFonts w:ascii="Times New Roman"/>
          <w:b w:val="false"/>
          <w:i w:val="false"/>
          <w:color w:val="000000"/>
          <w:sz w:val="28"/>
        </w:rPr>
        <w:t>
      20__жылғы ___ ___________бастап ____ _______________ дейін</w:t>
      </w:r>
    </w:p>
    <w:bookmarkEnd w:id="168"/>
    <w:bookmarkStart w:name="z179" w:id="169"/>
    <w:p>
      <w:pPr>
        <w:spacing w:after="0"/>
        <w:ind w:left="0"/>
        <w:jc w:val="both"/>
      </w:pPr>
      <w:r>
        <w:rPr>
          <w:rFonts w:ascii="Times New Roman"/>
          <w:b w:val="false"/>
          <w:i w:val="false"/>
          <w:color w:val="000000"/>
          <w:sz w:val="28"/>
        </w:rPr>
        <w:t>
      Жайлылық типі ___________________________________________</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70"/>
    <w:p>
      <w:pPr>
        <w:spacing w:after="0"/>
        <w:ind w:left="0"/>
        <w:jc w:val="both"/>
      </w:pPr>
      <w:r>
        <w:rPr>
          <w:rFonts w:ascii="Times New Roman"/>
          <w:b w:val="false"/>
          <w:i w:val="false"/>
          <w:color w:val="000000"/>
          <w:sz w:val="28"/>
        </w:rPr>
        <w:t>
      Қолдары</w:t>
      </w:r>
    </w:p>
    <w:bookmarkEnd w:id="170"/>
    <w:bookmarkStart w:name="z181" w:id="171"/>
    <w:p>
      <w:pPr>
        <w:spacing w:after="0"/>
        <w:ind w:left="0"/>
        <w:jc w:val="both"/>
      </w:pPr>
      <w:r>
        <w:rPr>
          <w:rFonts w:ascii="Times New Roman"/>
          <w:b w:val="false"/>
          <w:i w:val="false"/>
          <w:color w:val="000000"/>
          <w:sz w:val="28"/>
        </w:rPr>
        <w:t>
      Т.А.Ә. (болған жағдайда), лауазымы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w:t>
            </w:r>
            <w:r>
              <w:br/>
            </w:r>
            <w:r>
              <w:rPr>
                <w:rFonts w:ascii="Times New Roman"/>
                <w:b w:val="false"/>
                <w:i w:val="false"/>
                <w:color w:val="000000"/>
                <w:sz w:val="20"/>
              </w:rPr>
              <w:t xml:space="preserve">5-қосымша </w:t>
            </w:r>
          </w:p>
        </w:tc>
      </w:tr>
    </w:tbl>
    <w:bookmarkStart w:name="z183" w:id="172"/>
    <w:p>
      <w:pPr>
        <w:spacing w:after="0"/>
        <w:ind w:left="0"/>
        <w:jc w:val="both"/>
      </w:pPr>
      <w:r>
        <w:rPr>
          <w:rFonts w:ascii="Times New Roman"/>
          <w:b w:val="false"/>
          <w:i w:val="false"/>
          <w:color w:val="000000"/>
          <w:sz w:val="28"/>
        </w:rPr>
        <w:t>
      Нысан</w:t>
      </w:r>
    </w:p>
    <w:bookmarkEnd w:id="172"/>
    <w:bookmarkStart w:name="z184" w:id="173"/>
    <w:p>
      <w:pPr>
        <w:spacing w:after="0"/>
        <w:ind w:left="0"/>
        <w:jc w:val="left"/>
      </w:pPr>
      <w:r>
        <w:rPr>
          <w:rFonts w:ascii="Times New Roman"/>
          <w:b/>
          <w:i w:val="false"/>
          <w:color w:val="000000"/>
        </w:rPr>
        <w:t xml:space="preserve"> Коммуналдық қалдықтардың түзілуі мен жинақталуының </w:t>
      </w:r>
    </w:p>
    <w:bookmarkEnd w:id="173"/>
    <w:bookmarkStart w:name="z185" w:id="174"/>
    <w:p>
      <w:pPr>
        <w:spacing w:after="0"/>
        <w:ind w:left="0"/>
        <w:jc w:val="left"/>
      </w:pPr>
      <w:r>
        <w:rPr>
          <w:rFonts w:ascii="Times New Roman"/>
          <w:b/>
          <w:i w:val="false"/>
          <w:color w:val="000000"/>
        </w:rPr>
        <w:t xml:space="preserve"> жиынтық жылдық ведомосі</w:t>
      </w:r>
    </w:p>
    <w:bookmarkEnd w:id="174"/>
    <w:bookmarkStart w:name="z186" w:id="175"/>
    <w:p>
      <w:pPr>
        <w:spacing w:after="0"/>
        <w:ind w:left="0"/>
        <w:jc w:val="both"/>
      </w:pPr>
      <w:r>
        <w:rPr>
          <w:rFonts w:ascii="Times New Roman"/>
          <w:b w:val="false"/>
          <w:i w:val="false"/>
          <w:color w:val="000000"/>
          <w:sz w:val="28"/>
        </w:rPr>
        <w:t>
      Жайлылық типі ______________________________________________</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76"/>
    <w:p>
      <w:pPr>
        <w:spacing w:after="0"/>
        <w:ind w:left="0"/>
        <w:jc w:val="both"/>
      </w:pPr>
      <w:r>
        <w:rPr>
          <w:rFonts w:ascii="Times New Roman"/>
          <w:b w:val="false"/>
          <w:i w:val="false"/>
          <w:color w:val="000000"/>
          <w:sz w:val="28"/>
        </w:rPr>
        <w:t>
      Барлығы ____________</w:t>
      </w:r>
    </w:p>
    <w:bookmarkEnd w:id="176"/>
    <w:bookmarkStart w:name="z188" w:id="177"/>
    <w:p>
      <w:pPr>
        <w:spacing w:after="0"/>
        <w:ind w:left="0"/>
        <w:jc w:val="both"/>
      </w:pPr>
      <w:r>
        <w:rPr>
          <w:rFonts w:ascii="Times New Roman"/>
          <w:b w:val="false"/>
          <w:i w:val="false"/>
          <w:color w:val="000000"/>
          <w:sz w:val="28"/>
        </w:rPr>
        <w:t>
      Тәулігіне орташа _______________</w:t>
      </w:r>
    </w:p>
    <w:bookmarkEnd w:id="177"/>
    <w:bookmarkStart w:name="z189" w:id="178"/>
    <w:p>
      <w:pPr>
        <w:spacing w:after="0"/>
        <w:ind w:left="0"/>
        <w:jc w:val="both"/>
      </w:pPr>
      <w:r>
        <w:rPr>
          <w:rFonts w:ascii="Times New Roman"/>
          <w:b w:val="false"/>
          <w:i w:val="false"/>
          <w:color w:val="000000"/>
          <w:sz w:val="28"/>
        </w:rPr>
        <w:t>
      Қолдары ______________</w:t>
      </w:r>
    </w:p>
    <w:bookmarkEnd w:id="178"/>
    <w:bookmarkStart w:name="z190" w:id="179"/>
    <w:p>
      <w:pPr>
        <w:spacing w:after="0"/>
        <w:ind w:left="0"/>
        <w:jc w:val="both"/>
      </w:pPr>
      <w:r>
        <w:rPr>
          <w:rFonts w:ascii="Times New Roman"/>
          <w:b w:val="false"/>
          <w:i w:val="false"/>
          <w:color w:val="000000"/>
          <w:sz w:val="28"/>
        </w:rPr>
        <w:t>
      Т.А.Ә. (болған жағдайда), лауазымы __________________________________</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