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7b4b" w14:textId="2677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Ақжар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2021 жылғы 23 желтоқсандағы № 118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Ақжар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2022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72 408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1 810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25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70 443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74 684,2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-2 276,2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2 276,2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–2 276,2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аудандық бюджеттен Ақжар ауылдық округінің бюджетіне берілетін бюджеттік субвенция көлемі 47 814 мың теңге мөлшерінде белгіленгені ескерілсін.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2021 жылы аудандық бюджеттен бөлінген мақсатты трансферттердің пайдаланылмаған (толық пайдаланылмаған) 0,2 мың теңгені аудандық бюджетке қайтару ескерілсін.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2-1-тармақпен толықтырылды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Жергілікті бюджеттерді атқару процесінде секвестрлеуге жатпайтын, 2022 жылға арналған бюджеттік бағдарламаның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Ақжар ауылдық округінің бюджетінде республикалық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Ақжар ауылдық округінің бюджетінде облыстық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Ақжар ауылдық округінің бюджетінде аудандық бюджет есебінен қаралған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7-қосымшасына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2022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2-қосымша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Ақжар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3-қосымша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Ақжар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4-қосымша</w:t>
            </w:r>
          </w:p>
        </w:tc>
      </w:tr>
    </w:tbl>
    <w:bookmarkStart w:name="z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бюджеттерді атқару процесінде секвестрлеуге жатпайтын, 2022 жылға арналған бюджеттік бағдарламаның тізбесі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5-қосымша</w:t>
            </w:r>
          </w:p>
        </w:tc>
      </w:tr>
    </w:tbl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бюджетінде республикалық бюджет есебінен қаралған нысаналы трансферттер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"23"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 6-қосымша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бюджетінде облыстық бюджет есебінен қаралған нысаналы трансферттер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Қармақшы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желтоқсандағы №118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Ақжар ауылдық округінің бюджетінде аудандық бюджет есебінен қаралған нысаналы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Қызылорда облысы Қармақшы аудандық мәслихатының 25.03.2022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(01.01.2022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жалақы төлеудің жаңа жүйесі бойынша мемлекеттік қызметшілердің еңбек ақысын ұлғайтуға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клуб үйіне дизель отынын сатып алуға қосымша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