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3cdf3" w14:textId="a73cd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ауданының кент және ауылдық округтерінің жергілікті қоғамдастық жиналысының регламентін бекіту туралы" Жалағаш аудандық мәслихатының 2018 жылғы 14 мамырдағы № 23-3 шешіміне өзгерістер енгізу туралы</w:t>
      </w:r>
    </w:p>
    <w:p>
      <w:pPr>
        <w:spacing w:after="0"/>
        <w:ind w:left="0"/>
        <w:jc w:val="both"/>
      </w:pPr>
      <w:r>
        <w:rPr>
          <w:rFonts w:ascii="Times New Roman"/>
          <w:b w:val="false"/>
          <w:i w:val="false"/>
          <w:color w:val="000000"/>
          <w:sz w:val="28"/>
        </w:rPr>
        <w:t>Қызылорда облысы Жалағаш аудандық мәслихатының 2021 жылғы 3 қыркүйектегі № 8-6 шешімі</w:t>
      </w:r>
    </w:p>
    <w:p>
      <w:pPr>
        <w:spacing w:after="0"/>
        <w:ind w:left="0"/>
        <w:jc w:val="both"/>
      </w:pPr>
      <w:bookmarkStart w:name="z4" w:id="0"/>
      <w:r>
        <w:rPr>
          <w:rFonts w:ascii="Times New Roman"/>
          <w:b w:val="false"/>
          <w:i w:val="false"/>
          <w:color w:val="000000"/>
          <w:sz w:val="28"/>
        </w:rPr>
        <w:t>
      Жалағаш аудандық мәслихаты ШЕШТІ:</w:t>
      </w:r>
    </w:p>
    <w:bookmarkEnd w:id="0"/>
    <w:bookmarkStart w:name="z5" w:id="1"/>
    <w:p>
      <w:pPr>
        <w:spacing w:after="0"/>
        <w:ind w:left="0"/>
        <w:jc w:val="both"/>
      </w:pPr>
      <w:r>
        <w:rPr>
          <w:rFonts w:ascii="Times New Roman"/>
          <w:b w:val="false"/>
          <w:i w:val="false"/>
          <w:color w:val="000000"/>
          <w:sz w:val="28"/>
        </w:rPr>
        <w:t xml:space="preserve">
      1. "Жалағаш ауданының кент және ауылдық округтерінің жергілікті қоғамдастық жиналысының регламентін бекіту туралы" Жалағаш аудандық мәслихатының 2018 жылғы 14 мамырдағы </w:t>
      </w:r>
      <w:r>
        <w:rPr>
          <w:rFonts w:ascii="Times New Roman"/>
          <w:b w:val="false"/>
          <w:i w:val="false"/>
          <w:color w:val="000000"/>
          <w:sz w:val="28"/>
        </w:rPr>
        <w:t>№ 23-3</w:t>
      </w:r>
      <w:r>
        <w:rPr>
          <w:rFonts w:ascii="Times New Roman"/>
          <w:b w:val="false"/>
          <w:i w:val="false"/>
          <w:color w:val="000000"/>
          <w:sz w:val="28"/>
        </w:rPr>
        <w:t xml:space="preserve"> шешіміне (Нормативтік құқықтық актілерді мемлекеттік тіркеу тізілімінде № 6297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кіріспе</w:t>
      </w:r>
      <w:r>
        <w:rPr>
          <w:rFonts w:ascii="Times New Roman"/>
          <w:b w:val="false"/>
          <w:i w:val="false"/>
          <w:color w:val="000000"/>
          <w:sz w:val="28"/>
        </w:rPr>
        <w:t xml:space="preserve"> бөлігі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Заңына және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бұйрығына (Нормативтік құқықтық актілердің мемлекеттік тіркеу тізілімінде № 15630 болып тіркелген) сәйкес, Жалағаш аудандық мәслихаты ШЕШТІ:"</w:t>
      </w:r>
    </w:p>
    <w:bookmarkEnd w:id="3"/>
    <w:bookmarkStart w:name="z8" w:id="4"/>
    <w:p>
      <w:pPr>
        <w:spacing w:after="0"/>
        <w:ind w:left="0"/>
        <w:jc w:val="both"/>
      </w:pPr>
      <w:r>
        <w:rPr>
          <w:rFonts w:ascii="Times New Roman"/>
          <w:b w:val="false"/>
          <w:i w:val="false"/>
          <w:color w:val="000000"/>
          <w:sz w:val="28"/>
        </w:rPr>
        <w:t xml:space="preserve">
      аталған шешіммен бекітілген Жалағаш ауданының кент және ауылдық округтерінің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xml:space="preserve">
      "1. Осы Жалағаш ауданының кент және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және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бұйрығымен бекітілген Жергілікті қоғамдастық жиналысының үлгі регламентіне (Нормативтік құқықтық актілерді мемлекеттік тіркеу тізілімінде №15630 болып тіркелген) сәйкес әзірленді.";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bookmarkEnd w:id="6"/>
    <w:bookmarkStart w:name="z13" w:id="7"/>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7"/>
    <w:bookmarkStart w:name="z14" w:id="8"/>
    <w:p>
      <w:pPr>
        <w:spacing w:after="0"/>
        <w:ind w:left="0"/>
        <w:jc w:val="both"/>
      </w:pPr>
      <w:r>
        <w:rPr>
          <w:rFonts w:ascii="Times New Roman"/>
          <w:b w:val="false"/>
          <w:i w:val="false"/>
          <w:color w:val="000000"/>
          <w:sz w:val="28"/>
        </w:rPr>
        <w:t>
      кент, ауылдық округ (бұдан әрі – ауылдық округ) бюджетінің жобасын және бюджеттің атқарылуы туралы есепті келісу;</w:t>
      </w:r>
    </w:p>
    <w:bookmarkEnd w:id="8"/>
    <w:bookmarkStart w:name="z15" w:id="9"/>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9"/>
    <w:bookmarkStart w:name="z16" w:id="10"/>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10"/>
    <w:bookmarkStart w:name="z17" w:id="11"/>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1"/>
    <w:bookmarkStart w:name="z18" w:id="12"/>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12"/>
    <w:bookmarkStart w:name="z19" w:id="13"/>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3"/>
    <w:bookmarkStart w:name="z20" w:id="14"/>
    <w:p>
      <w:pPr>
        <w:spacing w:after="0"/>
        <w:ind w:left="0"/>
        <w:jc w:val="both"/>
      </w:pPr>
      <w:r>
        <w:rPr>
          <w:rFonts w:ascii="Times New Roman"/>
          <w:b w:val="false"/>
          <w:i w:val="false"/>
          <w:color w:val="000000"/>
          <w:sz w:val="28"/>
        </w:rPr>
        <w:t>
      ауылдық округ әкіміне кандидат ретінде тіркеу үшін Жалағаш аудандық сайлау комиссиясына одан әрі енгізу үшін Жалағаш ауданы әкімінің (бұдан әрі – аудан әкімі) ауылдық округ әкімі лауазымына ұсынған кандидатураларын келісу;</w:t>
      </w:r>
    </w:p>
    <w:bookmarkEnd w:id="14"/>
    <w:bookmarkStart w:name="z21" w:id="15"/>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15"/>
    <w:bookmarkStart w:name="z22" w:id="16"/>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16"/>
    <w:bookmarkStart w:name="z23" w:id="17"/>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5" w:id="18"/>
    <w:p>
      <w:pPr>
        <w:spacing w:after="0"/>
        <w:ind w:left="0"/>
        <w:jc w:val="both"/>
      </w:pPr>
      <w:r>
        <w:rPr>
          <w:rFonts w:ascii="Times New Roman"/>
          <w:b w:val="false"/>
          <w:i w:val="false"/>
          <w:color w:val="000000"/>
          <w:sz w:val="28"/>
        </w:rPr>
        <w:t xml:space="preserve">
      "5.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8"/>
    <w:bookmarkStart w:name="z26" w:id="19"/>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19"/>
    <w:bookmarkStart w:name="z27" w:id="20"/>
    <w:p>
      <w:pPr>
        <w:spacing w:after="0"/>
        <w:ind w:left="0"/>
        <w:jc w:val="both"/>
      </w:pPr>
      <w:r>
        <w:rPr>
          <w:rFonts w:ascii="Times New Roman"/>
          <w:b w:val="false"/>
          <w:i w:val="false"/>
          <w:color w:val="000000"/>
          <w:sz w:val="28"/>
        </w:rPr>
        <w:t>
      9-тармақ мынадай редакцияда жазылсын:</w:t>
      </w:r>
    </w:p>
    <w:bookmarkEnd w:id="20"/>
    <w:bookmarkStart w:name="z28" w:id="21"/>
    <w:p>
      <w:pPr>
        <w:spacing w:after="0"/>
        <w:ind w:left="0"/>
        <w:jc w:val="both"/>
      </w:pPr>
      <w:r>
        <w:rPr>
          <w:rFonts w:ascii="Times New Roman"/>
          <w:b w:val="false"/>
          <w:i w:val="false"/>
          <w:color w:val="000000"/>
          <w:sz w:val="28"/>
        </w:rPr>
        <w:t>
      "9. Жиналысты шақыруға олардың мәселелері онда қаралатын Жалағаш аудандық мәслихатының (бұдан әрі -аудандық мәслихат)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21"/>
    <w:bookmarkStart w:name="z29" w:id="22"/>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31" w:id="23"/>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23"/>
    <w:bookmarkStart w:name="z32" w:id="24"/>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24"/>
    <w:bookmarkStart w:name="z33" w:id="25"/>
    <w:p>
      <w:pPr>
        <w:spacing w:after="0"/>
        <w:ind w:left="0"/>
        <w:jc w:val="both"/>
      </w:pPr>
      <w:r>
        <w:rPr>
          <w:rFonts w:ascii="Times New Roman"/>
          <w:b w:val="false"/>
          <w:i w:val="false"/>
          <w:color w:val="000000"/>
          <w:sz w:val="28"/>
        </w:rPr>
        <w:t>
      Жиналыстың шешімі хаттамамен ресімделеді, онда:</w:t>
      </w:r>
    </w:p>
    <w:bookmarkEnd w:id="25"/>
    <w:bookmarkStart w:name="z34" w:id="26"/>
    <w:p>
      <w:pPr>
        <w:spacing w:after="0"/>
        <w:ind w:left="0"/>
        <w:jc w:val="both"/>
      </w:pPr>
      <w:r>
        <w:rPr>
          <w:rFonts w:ascii="Times New Roman"/>
          <w:b w:val="false"/>
          <w:i w:val="false"/>
          <w:color w:val="000000"/>
          <w:sz w:val="28"/>
        </w:rPr>
        <w:t>
      1) жиналыстың өткізілген күні мен орны;</w:t>
      </w:r>
    </w:p>
    <w:bookmarkEnd w:id="26"/>
    <w:bookmarkStart w:name="z35" w:id="27"/>
    <w:p>
      <w:pPr>
        <w:spacing w:after="0"/>
        <w:ind w:left="0"/>
        <w:jc w:val="both"/>
      </w:pPr>
      <w:r>
        <w:rPr>
          <w:rFonts w:ascii="Times New Roman"/>
          <w:b w:val="false"/>
          <w:i w:val="false"/>
          <w:color w:val="000000"/>
          <w:sz w:val="28"/>
        </w:rPr>
        <w:t>
      2) жиналыс мүшелерінің саны және тізімі;</w:t>
      </w:r>
    </w:p>
    <w:bookmarkEnd w:id="27"/>
    <w:bookmarkStart w:name="z36" w:id="28"/>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28"/>
    <w:bookmarkStart w:name="z37" w:id="29"/>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29"/>
    <w:bookmarkStart w:name="z38" w:id="30"/>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30"/>
    <w:bookmarkStart w:name="z39" w:id="31"/>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31"/>
    <w:bookmarkStart w:name="z40" w:id="32"/>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мәслихаттың қарауына беріледі.</w:t>
      </w:r>
    </w:p>
    <w:bookmarkEnd w:id="32"/>
    <w:bookmarkStart w:name="z41" w:id="33"/>
    <w:p>
      <w:pPr>
        <w:spacing w:after="0"/>
        <w:ind w:left="0"/>
        <w:jc w:val="both"/>
      </w:pPr>
      <w:r>
        <w:rPr>
          <w:rFonts w:ascii="Times New Roman"/>
          <w:b w:val="false"/>
          <w:i w:val="false"/>
          <w:color w:val="000000"/>
          <w:sz w:val="28"/>
        </w:rPr>
        <w:t>
      12. Жиналыс қабылдаған шешімдерді ауылдық округ әкімі бес жұмыс күнінен аспайтын мерзімде қарайды.</w:t>
      </w:r>
    </w:p>
    <w:bookmarkEnd w:id="33"/>
    <w:bookmarkStart w:name="z42" w:id="34"/>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34"/>
    <w:bookmarkStart w:name="z43" w:id="35"/>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аудан әкімі аудандық мәслихаттың отырысында алдын ала талқылаудан соң шешеді.".</w:t>
      </w:r>
    </w:p>
    <w:bookmarkEnd w:id="35"/>
    <w:bookmarkStart w:name="z44" w:id="36"/>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Г.Курманбаева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