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002b" w14:textId="f180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мәслихатының 2020 жылғы 30 желтоқсандағы № 599 "Қандөз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23 шілдедегі № 83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"Қандөз ауылдық округінің 2021 - 2023 жылдарға арналған бюджеті туралы" (Нормативтік құқықтық актілердің мемлекеттік тіркеу тізілімінде № 8085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Қандөз ауылдық округінің 2021 - 2023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66 651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2 168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64 483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67 101,1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- 450,1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450,1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450,1 мың теңге;";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Қандөз ауылдық округі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