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e9260" w14:textId="b0e92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Жайылма ауылдық округінің 2022-2024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2021 жылғы 30 желтоқсандағы № 167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Жайылма ауылдық округінің 2022 - 2024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60 662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3 012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57 650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60 804,6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мемлекттік қаржы активтерін сатудан түсетін түсімдер – 0;</w:t>
      </w:r>
    </w:p>
    <w:bookmarkEnd w:id="13"/>
    <w:bookmarkStart w:name="z4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- 142,6 мың теңге;</w:t>
      </w:r>
    </w:p>
    <w:bookmarkEnd w:id="14"/>
    <w:bookmarkStart w:name="z4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142,6 мың теңге.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Жаңақорған аудандық мәслихатының 18.04.2022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округ бюджетіне берілетін субвенция мөлшері 2022 жылға 36 644 мың теңге.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2022-2024 жылдарға арналған ауылдық округ бюджетін атқару барысында секвестрлеуге жатпайтын жергілікті бюджеттік бағдарламалар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жылдың 1 қаңтарынан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хатшыcы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 №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Жайылма ауылдық округі бюджеті</w:t>
      </w:r>
    </w:p>
    <w:bookmarkEnd w:id="19"/>
    <w:bookmarkStart w:name="z4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18.04.2022 </w:t>
      </w:r>
      <w:r>
        <w:rPr>
          <w:rFonts w:ascii="Times New Roman"/>
          <w:b w:val="false"/>
          <w:i w:val="false"/>
          <w:color w:val="ff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 шешіміне 2-қосымша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Жайылма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 шешіміне 3-қосымша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Жайылма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 шешіміне 4-қосымша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2022-2024 жылдарға арналған ауылдық округ бюджетін атқару барысында секвестрлеуге жатпайтын жергілікті бюджеттік бағдарламалар тізбесі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