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9734" w14:textId="9229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Н.Ілиясов ауылдық округінің жергiлiктi қоғамдастық жиналысының Регламентiн бекiту туралы" Сырдария аудандық мәслихатының 2018 жылғы 15 маусымдағы №200 шешіміне өзгерістер енгізу туралы" Сырдария аудандық мәслихатының 2021 жылғы 27 қазандағы №77 шешімі</w:t>
      </w:r>
    </w:p>
    <w:p>
      <w:pPr>
        <w:spacing w:after="0"/>
        <w:ind w:left="0"/>
        <w:jc w:val="both"/>
      </w:pPr>
      <w:r>
        <w:rPr>
          <w:rFonts w:ascii="Times New Roman"/>
          <w:b w:val="false"/>
          <w:i w:val="false"/>
          <w:color w:val="000000"/>
          <w:sz w:val="28"/>
        </w:rPr>
        <w:t>Қызылорда облысы Сырдария аудандық мәслихатының 2021 жылғы 27 қазандағы № 77 шешімі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ауданы Н.Ілиясов ауылдық округінің жергiлiктi қоғамдастық жиналысының Регламентiн бекiту туралы" Сырдария аудандық мәслихатының 2018 жылғы 15 маусымдағы </w:t>
      </w:r>
      <w:r>
        <w:rPr>
          <w:rFonts w:ascii="Times New Roman"/>
          <w:b w:val="false"/>
          <w:i w:val="false"/>
          <w:color w:val="000000"/>
          <w:sz w:val="28"/>
        </w:rPr>
        <w:t>№ 200</w:t>
      </w:r>
      <w:r>
        <w:rPr>
          <w:rFonts w:ascii="Times New Roman"/>
          <w:b w:val="false"/>
          <w:i w:val="false"/>
          <w:color w:val="000000"/>
          <w:sz w:val="28"/>
        </w:rPr>
        <w:t xml:space="preserve"> шешіміне (нормативтік құқықтық актілердің мемлекеттік тіркеу Тізілімінде 6365 нөмірімен тіркелген, 2018 жылғы 11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маусымдағы №200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4"/>
    <w:p>
      <w:pPr>
        <w:spacing w:after="0"/>
        <w:ind w:left="0"/>
        <w:jc w:val="left"/>
      </w:pPr>
      <w:r>
        <w:rPr>
          <w:rFonts w:ascii="Times New Roman"/>
          <w:b/>
          <w:i w:val="false"/>
          <w:color w:val="000000"/>
        </w:rPr>
        <w:t xml:space="preserve"> Сырдария ауданы Н.Ілиясов ауылдық окугінің жергілікті қоғамдастық жиналысының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Сырдария ауданы Н.Ілиясов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6"/>
    <w:bookmarkStart w:name="z18"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1"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2"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3"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4" w:id="13"/>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5"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26" w:id="15"/>
    <w:p>
      <w:pPr>
        <w:spacing w:after="0"/>
        <w:ind w:left="0"/>
        <w:jc w:val="both"/>
      </w:pPr>
      <w:r>
        <w:rPr>
          <w:rFonts w:ascii="Times New Roman"/>
          <w:b w:val="false"/>
          <w:i w:val="false"/>
          <w:color w:val="000000"/>
          <w:sz w:val="28"/>
        </w:rPr>
        <w:t>
      10 мың халыққа дейін – жиналыстың 5-10 мүшесі;</w:t>
      </w:r>
    </w:p>
    <w:bookmarkEnd w:id="15"/>
    <w:bookmarkStart w:name="z27" w:id="16"/>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
    <w:bookmarkStart w:name="z28" w:id="17"/>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7"/>
    <w:bookmarkStart w:name="z29"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30" w:id="19"/>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9"/>
    <w:bookmarkStart w:name="z31"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32" w:id="21"/>
    <w:p>
      <w:pPr>
        <w:spacing w:after="0"/>
        <w:ind w:left="0"/>
        <w:jc w:val="both"/>
      </w:pPr>
      <w:r>
        <w:rPr>
          <w:rFonts w:ascii="Times New Roman"/>
          <w:b w:val="false"/>
          <w:i w:val="false"/>
          <w:color w:val="000000"/>
          <w:sz w:val="28"/>
        </w:rPr>
        <w:t>
      Н.Ілиясов ауылдық округі (бұдан әрі – ауылдық округ) бюджетінің жобасын және бюджеттің атқарылуы туралы есепті келісу;</w:t>
      </w:r>
    </w:p>
    <w:bookmarkEnd w:id="21"/>
    <w:bookmarkStart w:name="z33" w:id="2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2"/>
    <w:bookmarkStart w:name="z34" w:id="2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Н.Ілиясов ауылдық округ әкімі аппаратының (бұдан әрі - ауылдық округ әкімінің аппараты) шешімдерін келісу;</w:t>
      </w:r>
    </w:p>
    <w:bookmarkEnd w:id="23"/>
    <w:bookmarkStart w:name="z35" w:id="2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4"/>
    <w:bookmarkStart w:name="z36" w:id="2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5"/>
    <w:bookmarkStart w:name="z37" w:id="2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6"/>
    <w:bookmarkStart w:name="z38" w:id="2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7"/>
    <w:bookmarkStart w:name="z39" w:id="28"/>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bookmarkEnd w:id="28"/>
    <w:bookmarkStart w:name="z40" w:id="29"/>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9"/>
    <w:bookmarkStart w:name="z41" w:id="3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0"/>
    <w:bookmarkStart w:name="z42" w:id="3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1"/>
    <w:bookmarkStart w:name="z43" w:id="32"/>
    <w:p>
      <w:pPr>
        <w:spacing w:after="0"/>
        <w:ind w:left="0"/>
        <w:jc w:val="both"/>
      </w:pPr>
      <w:r>
        <w:rPr>
          <w:rFonts w:ascii="Times New Roman"/>
          <w:b w:val="false"/>
          <w:i w:val="false"/>
          <w:color w:val="000000"/>
          <w:sz w:val="28"/>
        </w:rPr>
        <w:t>
      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2"/>
    <w:bookmarkStart w:name="z44" w:id="33"/>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еркін нысанда жазбаша өтініш жасайды.</w:t>
      </w:r>
    </w:p>
    <w:bookmarkEnd w:id="33"/>
    <w:bookmarkStart w:name="z45" w:id="34"/>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
    <w:bookmarkStart w:name="z46" w:id="35"/>
    <w:p>
      <w:pPr>
        <w:spacing w:after="0"/>
        <w:ind w:left="0"/>
        <w:jc w:val="both"/>
      </w:pPr>
      <w:r>
        <w:rPr>
          <w:rFonts w:ascii="Times New Roman"/>
          <w:b w:val="false"/>
          <w:i w:val="false"/>
          <w:color w:val="000000"/>
          <w:sz w:val="28"/>
        </w:rPr>
        <w:t xml:space="preserve">
      5.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5"/>
    <w:bookmarkStart w:name="z47" w:id="36"/>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6"/>
    <w:bookmarkStart w:name="z48" w:id="37"/>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7"/>
    <w:bookmarkStart w:name="z49" w:id="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
    <w:bookmarkStart w:name="z50" w:id="39"/>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9"/>
    <w:bookmarkStart w:name="z51" w:id="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
    <w:bookmarkStart w:name="z52" w:id="41"/>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1"/>
    <w:bookmarkStart w:name="z53" w:id="4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2"/>
    <w:bookmarkStart w:name="z54" w:id="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3"/>
    <w:bookmarkStart w:name="z55" w:id="44"/>
    <w:p>
      <w:pPr>
        <w:spacing w:after="0"/>
        <w:ind w:left="0"/>
        <w:jc w:val="both"/>
      </w:pPr>
      <w:r>
        <w:rPr>
          <w:rFonts w:ascii="Times New Roman"/>
          <w:b w:val="false"/>
          <w:i w:val="false"/>
          <w:color w:val="000000"/>
          <w:sz w:val="28"/>
        </w:rPr>
        <w:t>
      Жиналысты шақырудың күн тәртібін жиналыс бекітеді.</w:t>
      </w:r>
    </w:p>
    <w:bookmarkEnd w:id="44"/>
    <w:bookmarkStart w:name="z56" w:id="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5"/>
    <w:bookmarkStart w:name="z57" w:id="46"/>
    <w:p>
      <w:pPr>
        <w:spacing w:after="0"/>
        <w:ind w:left="0"/>
        <w:jc w:val="both"/>
      </w:pPr>
      <w:r>
        <w:rPr>
          <w:rFonts w:ascii="Times New Roman"/>
          <w:b w:val="false"/>
          <w:i w:val="false"/>
          <w:color w:val="000000"/>
          <w:sz w:val="28"/>
        </w:rPr>
        <w:t>
      9. Жиналысқа "Сырдария ауданы әкімінің аппараты" коммуналдық мемлекеттік мекемесінің,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6"/>
    <w:bookmarkStart w:name="z58" w:id="4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7"/>
    <w:bookmarkStart w:name="z59" w:id="4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
    <w:bookmarkStart w:name="z60" w:id="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
    <w:bookmarkStart w:name="z61" w:id="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0"/>
    <w:bookmarkStart w:name="z62" w:id="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1"/>
    <w:bookmarkStart w:name="z63" w:id="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2"/>
    <w:bookmarkStart w:name="z64" w:id="53"/>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53"/>
    <w:bookmarkStart w:name="z65" w:id="5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4"/>
    <w:bookmarkStart w:name="z66" w:id="55"/>
    <w:p>
      <w:pPr>
        <w:spacing w:after="0"/>
        <w:ind w:left="0"/>
        <w:jc w:val="both"/>
      </w:pPr>
      <w:r>
        <w:rPr>
          <w:rFonts w:ascii="Times New Roman"/>
          <w:b w:val="false"/>
          <w:i w:val="false"/>
          <w:color w:val="000000"/>
          <w:sz w:val="28"/>
        </w:rPr>
        <w:t>
      Жиналыстың шешімі хаттамамен ресімделеді, онда:</w:t>
      </w:r>
    </w:p>
    <w:bookmarkEnd w:id="55"/>
    <w:bookmarkStart w:name="z67" w:id="56"/>
    <w:p>
      <w:pPr>
        <w:spacing w:after="0"/>
        <w:ind w:left="0"/>
        <w:jc w:val="both"/>
      </w:pPr>
      <w:r>
        <w:rPr>
          <w:rFonts w:ascii="Times New Roman"/>
          <w:b w:val="false"/>
          <w:i w:val="false"/>
          <w:color w:val="000000"/>
          <w:sz w:val="28"/>
        </w:rPr>
        <w:t>
      1) жиналыстың өткізілетін күні мен орны;</w:t>
      </w:r>
    </w:p>
    <w:bookmarkEnd w:id="56"/>
    <w:bookmarkStart w:name="z68" w:id="57"/>
    <w:p>
      <w:pPr>
        <w:spacing w:after="0"/>
        <w:ind w:left="0"/>
        <w:jc w:val="both"/>
      </w:pPr>
      <w:r>
        <w:rPr>
          <w:rFonts w:ascii="Times New Roman"/>
          <w:b w:val="false"/>
          <w:i w:val="false"/>
          <w:color w:val="000000"/>
          <w:sz w:val="28"/>
        </w:rPr>
        <w:t>
      2) жиналыс мүшелерінің саны және тізімі;</w:t>
      </w:r>
    </w:p>
    <w:bookmarkEnd w:id="57"/>
    <w:bookmarkStart w:name="z69" w:id="5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8"/>
    <w:bookmarkStart w:name="z70" w:id="5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9"/>
    <w:bookmarkStart w:name="z71" w:id="6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0"/>
    <w:bookmarkStart w:name="z72" w:id="6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1"/>
    <w:bookmarkStart w:name="z73" w:id="6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bookmarkEnd w:id="62"/>
    <w:bookmarkStart w:name="z74" w:id="63"/>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3"/>
    <w:bookmarkStart w:name="z75" w:id="64"/>
    <w:p>
      <w:pPr>
        <w:spacing w:after="0"/>
        <w:ind w:left="0"/>
        <w:jc w:val="both"/>
      </w:pPr>
      <w:r>
        <w:rPr>
          <w:rFonts w:ascii="Times New Roman"/>
          <w:b w:val="false"/>
          <w:i w:val="false"/>
          <w:color w:val="000000"/>
          <w:sz w:val="28"/>
        </w:rPr>
        <w:t xml:space="preserve">
      13. Ауылдық округ әкімі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4"/>
    <w:bookmarkStart w:name="z76" w:id="6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65"/>
    <w:bookmarkStart w:name="z77" w:id="66"/>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6"/>
    <w:bookmarkStart w:name="z78" w:id="67"/>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67"/>
    <w:bookmarkStart w:name="z79" w:id="6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8"/>
    <w:bookmarkStart w:name="z80" w:id="69"/>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9"/>
    <w:bookmarkStart w:name="z81" w:id="7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0"/>
    <w:bookmarkStart w:name="z82" w:id="7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1"/>
    <w:bookmarkStart w:name="z83" w:id="72"/>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2"/>
    <w:bookmarkStart w:name="z84" w:id="7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