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fdca" w14:textId="4f1f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"Сырдария ауданының ауылдық округтерінің жергілікті қоғамдастық жиналысының Регламентін бекіту туралы" Сырдария аудандық мәслихатының 2019 жылғы 18 желтоқсандағы №358 шешіміне өзгерістер енгізу туралы" Сырдария аудандық мәслихатының 2021 жылғы 27 қазандағы № 80 шешімі</w:t>
      </w:r>
    </w:p>
    <w:p>
      <w:pPr>
        <w:spacing w:after="0"/>
        <w:ind w:left="0"/>
        <w:jc w:val="both"/>
      </w:pPr>
      <w:r>
        <w:rPr>
          <w:rFonts w:ascii="Times New Roman"/>
          <w:b w:val="false"/>
          <w:i w:val="false"/>
          <w:color w:val="000000"/>
          <w:sz w:val="28"/>
        </w:rPr>
        <w:t>Қызылорда облысы Сырдария аудандық мәслихатының 2021 жылғы 27 қазандағы № 80 шешімі</w:t>
      </w:r>
    </w:p>
    <w:p>
      <w:pPr>
        <w:spacing w:after="0"/>
        <w:ind w:left="0"/>
        <w:jc w:val="both"/>
      </w:pPr>
      <w:bookmarkStart w:name="z4" w:id="0"/>
      <w:r>
        <w:rPr>
          <w:rFonts w:ascii="Times New Roman"/>
          <w:b w:val="false"/>
          <w:i w:val="false"/>
          <w:color w:val="000000"/>
          <w:sz w:val="28"/>
        </w:rPr>
        <w:t>
      Сырдария аудандық мәслихаты ШЕШТІ:</w:t>
      </w:r>
    </w:p>
    <w:bookmarkEnd w:id="0"/>
    <w:bookmarkStart w:name="z5" w:id="1"/>
    <w:p>
      <w:pPr>
        <w:spacing w:after="0"/>
        <w:ind w:left="0"/>
        <w:jc w:val="both"/>
      </w:pPr>
      <w:r>
        <w:rPr>
          <w:rFonts w:ascii="Times New Roman"/>
          <w:b w:val="false"/>
          <w:i w:val="false"/>
          <w:color w:val="000000"/>
          <w:sz w:val="28"/>
        </w:rPr>
        <w:t xml:space="preserve">
      1. "Сырдария ауданының ауылдық округтерінің жергілікті қоғамдастық жиналысының регламентін бекіту туралы" Сырдария аудандық мәслихатының 2019 жылғы 18 желтоқсандағы </w:t>
      </w:r>
      <w:r>
        <w:rPr>
          <w:rFonts w:ascii="Times New Roman"/>
          <w:b w:val="false"/>
          <w:i w:val="false"/>
          <w:color w:val="000000"/>
          <w:sz w:val="28"/>
        </w:rPr>
        <w:t>№ 358</w:t>
      </w:r>
      <w:r>
        <w:rPr>
          <w:rFonts w:ascii="Times New Roman"/>
          <w:b w:val="false"/>
          <w:i w:val="false"/>
          <w:color w:val="000000"/>
          <w:sz w:val="28"/>
        </w:rPr>
        <w:t xml:space="preserve"> шешіміне (нормативтік құқықтық актілерді мемлекеттік тіркеу Тізілімінде № 7032 болып тіркелген, 2019 жылғы 23 желтоқсандағы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Сырдария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қазандағы №80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Сырдария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18 желтоқсандағы №358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5" w:id="4"/>
    <w:p>
      <w:pPr>
        <w:spacing w:after="0"/>
        <w:ind w:left="0"/>
        <w:jc w:val="left"/>
      </w:pPr>
      <w:r>
        <w:rPr>
          <w:rFonts w:ascii="Times New Roman"/>
          <w:b/>
          <w:i w:val="false"/>
          <w:color w:val="000000"/>
        </w:rPr>
        <w:t xml:space="preserve"> Сырдария ауданының ауылдық округтерінің жергілікті қоғамдастық жиналысының Регламенті</w:t>
      </w:r>
    </w:p>
    <w:bookmarkEnd w:id="4"/>
    <w:bookmarkStart w:name="z16" w:id="5"/>
    <w:p>
      <w:pPr>
        <w:spacing w:after="0"/>
        <w:ind w:left="0"/>
        <w:jc w:val="left"/>
      </w:pPr>
      <w:r>
        <w:rPr>
          <w:rFonts w:ascii="Times New Roman"/>
          <w:b/>
          <w:i w:val="false"/>
          <w:color w:val="000000"/>
        </w:rPr>
        <w:t xml:space="preserve"> 1-тарау. Жалпы ережелер</w:t>
      </w:r>
    </w:p>
    <w:bookmarkEnd w:id="5"/>
    <w:bookmarkStart w:name="z17" w:id="6"/>
    <w:p>
      <w:pPr>
        <w:spacing w:after="0"/>
        <w:ind w:left="0"/>
        <w:jc w:val="both"/>
      </w:pPr>
      <w:r>
        <w:rPr>
          <w:rFonts w:ascii="Times New Roman"/>
          <w:b w:val="false"/>
          <w:i w:val="false"/>
          <w:color w:val="000000"/>
          <w:sz w:val="28"/>
        </w:rPr>
        <w:t xml:space="preserve">
      1. Осы Асқар Тоқмағанбетов, Айдарлы, Жетікөл, Іңкәрдария, Қалжан Ахун, Сәкен Сейфуллин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bookmarkEnd w:id="6"/>
    <w:bookmarkStart w:name="z18"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9"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0"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1"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22"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3"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4" w:id="13"/>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5"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bookmarkEnd w:id="14"/>
    <w:bookmarkStart w:name="z26" w:id="15"/>
    <w:p>
      <w:pPr>
        <w:spacing w:after="0"/>
        <w:ind w:left="0"/>
        <w:jc w:val="both"/>
      </w:pPr>
      <w:r>
        <w:rPr>
          <w:rFonts w:ascii="Times New Roman"/>
          <w:b w:val="false"/>
          <w:i w:val="false"/>
          <w:color w:val="000000"/>
          <w:sz w:val="28"/>
        </w:rPr>
        <w:t>
      1)10 мың халыққа дейін – жиналыстың 5-10 мүшесі;</w:t>
      </w:r>
    </w:p>
    <w:bookmarkEnd w:id="15"/>
    <w:bookmarkStart w:name="z27" w:id="16"/>
    <w:p>
      <w:pPr>
        <w:spacing w:after="0"/>
        <w:ind w:left="0"/>
        <w:jc w:val="both"/>
      </w:pPr>
      <w:r>
        <w:rPr>
          <w:rFonts w:ascii="Times New Roman"/>
          <w:b w:val="false"/>
          <w:i w:val="false"/>
          <w:color w:val="000000"/>
          <w:sz w:val="28"/>
        </w:rPr>
        <w:t>
      2)10-15 мың халық – жиналыстың 11-15 мүшесі;</w:t>
      </w:r>
    </w:p>
    <w:bookmarkEnd w:id="16"/>
    <w:bookmarkStart w:name="z28" w:id="17"/>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7"/>
    <w:bookmarkStart w:name="z29" w:id="18"/>
    <w:p>
      <w:pPr>
        <w:spacing w:after="0"/>
        <w:ind w:left="0"/>
        <w:jc w:val="both"/>
      </w:pPr>
      <w:r>
        <w:rPr>
          <w:rFonts w:ascii="Times New Roman"/>
          <w:b w:val="false"/>
          <w:i w:val="false"/>
          <w:color w:val="000000"/>
          <w:sz w:val="28"/>
        </w:rPr>
        <w:t>
      2-3. Бірнеше елді мекендерден тұратын әкімшілік-аумақтық бірлік үшін осы регламенттің 2-2-тармағының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8"/>
    <w:bookmarkStart w:name="z30" w:id="1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9"/>
    <w:bookmarkStart w:name="z31" w:id="20"/>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20"/>
    <w:bookmarkStart w:name="z32" w:id="2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1"/>
    <w:bookmarkStart w:name="z33" w:id="22"/>
    <w:p>
      <w:pPr>
        <w:spacing w:after="0"/>
        <w:ind w:left="0"/>
        <w:jc w:val="both"/>
      </w:pPr>
      <w:r>
        <w:rPr>
          <w:rFonts w:ascii="Times New Roman"/>
          <w:b w:val="false"/>
          <w:i w:val="false"/>
          <w:color w:val="000000"/>
          <w:sz w:val="28"/>
        </w:rPr>
        <w:t>
      Асқар Тоқмағанбетов, Айдарлы, Жетікөл, Іңкәрдария, Қалжан Ахун, Сәкен Сейфуллин ауылдық округтері (бұдан әрі – ауылдық округ) бюджетінің жобасын және бюджеттің атқарылуы туралы есепті келісу;</w:t>
      </w:r>
    </w:p>
    <w:bookmarkEnd w:id="22"/>
    <w:bookmarkStart w:name="z34" w:id="23"/>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bookmarkEnd w:id="23"/>
    <w:bookmarkStart w:name="z35" w:id="24"/>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Асқар Тоқмағанбетов, Айдарлы, Жетікөл, Іңкәрдария, Қалжан Ахун, Сәкен Сейфуллин ауылдық округтерінің әкімі аппаратының (бұдан әрі - ауылдық округ әкімінің аппараты) шешімдерін келісу;</w:t>
      </w:r>
    </w:p>
    <w:bookmarkEnd w:id="24"/>
    <w:bookmarkStart w:name="z36" w:id="25"/>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5"/>
    <w:bookmarkStart w:name="z37" w:id="26"/>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6"/>
    <w:bookmarkStart w:name="z38" w:id="27"/>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7"/>
    <w:bookmarkStart w:name="z39" w:id="2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8"/>
    <w:bookmarkStart w:name="z40" w:id="29"/>
    <w:p>
      <w:pPr>
        <w:spacing w:after="0"/>
        <w:ind w:left="0"/>
        <w:jc w:val="both"/>
      </w:pPr>
      <w:r>
        <w:rPr>
          <w:rFonts w:ascii="Times New Roman"/>
          <w:b w:val="false"/>
          <w:i w:val="false"/>
          <w:color w:val="000000"/>
          <w:sz w:val="28"/>
        </w:rPr>
        <w:t>
      ауылдық округ әкіміне кандидат ретінде тіркеу үшін аудандық сайлау комиссиясына одан әрі енгізу үшін Сырдария ауданы әкімінің (бұдан әрі – аудан әкімі) ауылдық округ әкімі лауазымына ұсынған кандидатураларын келісу;</w:t>
      </w:r>
    </w:p>
    <w:bookmarkEnd w:id="29"/>
    <w:bookmarkStart w:name="z41" w:id="30"/>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0"/>
    <w:bookmarkStart w:name="z42" w:id="3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1"/>
    <w:bookmarkStart w:name="z43" w:id="32"/>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2"/>
    <w:bookmarkStart w:name="z44" w:id="33"/>
    <w:p>
      <w:pPr>
        <w:spacing w:after="0"/>
        <w:ind w:left="0"/>
        <w:jc w:val="both"/>
      </w:pPr>
      <w:r>
        <w:rPr>
          <w:rFonts w:ascii="Times New Roman"/>
          <w:b w:val="false"/>
          <w:i w:val="false"/>
          <w:color w:val="000000"/>
          <w:sz w:val="28"/>
        </w:rPr>
        <w:t>
      4. Жиналысты ауылдық округ әкімі дербес не жиналыс мүшелерінің кемінде он пайызының бастамасы бойынша, бірақ тоқсанына кемінде бір рет шақырылады және өткізіледі.</w:t>
      </w:r>
    </w:p>
    <w:bookmarkEnd w:id="33"/>
    <w:bookmarkStart w:name="z45" w:id="34"/>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 әкіміне еркін нысанда жазбаша өтініш жасайды.</w:t>
      </w:r>
    </w:p>
    <w:bookmarkEnd w:id="34"/>
    <w:bookmarkStart w:name="z46" w:id="35"/>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5"/>
    <w:bookmarkStart w:name="z47" w:id="36"/>
    <w:p>
      <w:pPr>
        <w:spacing w:after="0"/>
        <w:ind w:left="0"/>
        <w:jc w:val="both"/>
      </w:pPr>
      <w:r>
        <w:rPr>
          <w:rFonts w:ascii="Times New Roman"/>
          <w:b w:val="false"/>
          <w:i w:val="false"/>
          <w:color w:val="000000"/>
          <w:sz w:val="28"/>
        </w:rPr>
        <w:t xml:space="preserve">
      5.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6"/>
    <w:bookmarkStart w:name="z48" w:id="37"/>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7"/>
    <w:bookmarkStart w:name="z49" w:id="38"/>
    <w:p>
      <w:pPr>
        <w:spacing w:after="0"/>
        <w:ind w:left="0"/>
        <w:jc w:val="both"/>
      </w:pPr>
      <w:r>
        <w:rPr>
          <w:rFonts w:ascii="Times New Roman"/>
          <w:b w:val="false"/>
          <w:i w:val="false"/>
          <w:color w:val="000000"/>
          <w:sz w:val="28"/>
        </w:rPr>
        <w:t>
      6. Жиналысты шақыру алдында ауылдық округ әкімі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8"/>
    <w:bookmarkStart w:name="z50" w:id="39"/>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9"/>
    <w:bookmarkStart w:name="z51" w:id="40"/>
    <w:p>
      <w:pPr>
        <w:spacing w:after="0"/>
        <w:ind w:left="0"/>
        <w:jc w:val="both"/>
      </w:pPr>
      <w:r>
        <w:rPr>
          <w:rFonts w:ascii="Times New Roman"/>
          <w:b w:val="false"/>
          <w:i w:val="false"/>
          <w:color w:val="000000"/>
          <w:sz w:val="28"/>
        </w:rPr>
        <w:t>
      7. Жиналысты шақыруды ауылдық округ әкімі немесе ол уәкілеттік берген адам ашады.</w:t>
      </w:r>
    </w:p>
    <w:bookmarkEnd w:id="40"/>
    <w:bookmarkStart w:name="z52" w:id="41"/>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1"/>
    <w:bookmarkStart w:name="z53" w:id="42"/>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42"/>
    <w:bookmarkStart w:name="z54" w:id="43"/>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3"/>
    <w:bookmarkStart w:name="z55" w:id="44"/>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4"/>
    <w:bookmarkStart w:name="z56" w:id="45"/>
    <w:p>
      <w:pPr>
        <w:spacing w:after="0"/>
        <w:ind w:left="0"/>
        <w:jc w:val="both"/>
      </w:pPr>
      <w:r>
        <w:rPr>
          <w:rFonts w:ascii="Times New Roman"/>
          <w:b w:val="false"/>
          <w:i w:val="false"/>
          <w:color w:val="000000"/>
          <w:sz w:val="28"/>
        </w:rPr>
        <w:t>
      Жиналысты шақырудың күн тәртібін жиналыс бекітеді.</w:t>
      </w:r>
    </w:p>
    <w:bookmarkEnd w:id="45"/>
    <w:bookmarkStart w:name="z57" w:id="46"/>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6"/>
    <w:bookmarkStart w:name="z58" w:id="47"/>
    <w:p>
      <w:pPr>
        <w:spacing w:after="0"/>
        <w:ind w:left="0"/>
        <w:jc w:val="both"/>
      </w:pPr>
      <w:r>
        <w:rPr>
          <w:rFonts w:ascii="Times New Roman"/>
          <w:b w:val="false"/>
          <w:i w:val="false"/>
          <w:color w:val="000000"/>
          <w:sz w:val="28"/>
        </w:rPr>
        <w:t>
      9. Жиналысқа "Сырдария ауданы әкімінің аппараты" коммуналдық мемлекеттік мекемесінің,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7"/>
    <w:bookmarkStart w:name="z59" w:id="48"/>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8"/>
    <w:bookmarkStart w:name="z60" w:id="49"/>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9"/>
    <w:bookmarkStart w:name="z61" w:id="50"/>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0"/>
    <w:bookmarkStart w:name="z62" w:id="51"/>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1"/>
    <w:bookmarkStart w:name="z63" w:id="52"/>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2"/>
    <w:bookmarkStart w:name="z64" w:id="53"/>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3"/>
    <w:bookmarkStart w:name="z65" w:id="54"/>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54"/>
    <w:bookmarkStart w:name="z66" w:id="55"/>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5"/>
    <w:bookmarkStart w:name="z67" w:id="56"/>
    <w:p>
      <w:pPr>
        <w:spacing w:after="0"/>
        <w:ind w:left="0"/>
        <w:jc w:val="both"/>
      </w:pPr>
      <w:r>
        <w:rPr>
          <w:rFonts w:ascii="Times New Roman"/>
          <w:b w:val="false"/>
          <w:i w:val="false"/>
          <w:color w:val="000000"/>
          <w:sz w:val="28"/>
        </w:rPr>
        <w:t>
      Жиналыстың шешімі хаттамамен ресімделеді, онда:</w:t>
      </w:r>
    </w:p>
    <w:bookmarkEnd w:id="56"/>
    <w:bookmarkStart w:name="z68" w:id="57"/>
    <w:p>
      <w:pPr>
        <w:spacing w:after="0"/>
        <w:ind w:left="0"/>
        <w:jc w:val="both"/>
      </w:pPr>
      <w:r>
        <w:rPr>
          <w:rFonts w:ascii="Times New Roman"/>
          <w:b w:val="false"/>
          <w:i w:val="false"/>
          <w:color w:val="000000"/>
          <w:sz w:val="28"/>
        </w:rPr>
        <w:t>
      1) жиналыстың өткізілетін күні мен орны;</w:t>
      </w:r>
    </w:p>
    <w:bookmarkEnd w:id="57"/>
    <w:bookmarkStart w:name="z69" w:id="58"/>
    <w:p>
      <w:pPr>
        <w:spacing w:after="0"/>
        <w:ind w:left="0"/>
        <w:jc w:val="both"/>
      </w:pPr>
      <w:r>
        <w:rPr>
          <w:rFonts w:ascii="Times New Roman"/>
          <w:b w:val="false"/>
          <w:i w:val="false"/>
          <w:color w:val="000000"/>
          <w:sz w:val="28"/>
        </w:rPr>
        <w:t>
      2) жиналыс мүшелерінің саны және тізімі;</w:t>
      </w:r>
    </w:p>
    <w:bookmarkEnd w:id="58"/>
    <w:bookmarkStart w:name="z70" w:id="59"/>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9"/>
    <w:bookmarkStart w:name="z71" w:id="60"/>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0"/>
    <w:bookmarkStart w:name="z72" w:id="61"/>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1"/>
    <w:bookmarkStart w:name="z73" w:id="62"/>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2"/>
    <w:bookmarkStart w:name="z74" w:id="63"/>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Сырдария аудандық мәслихатының (бұдан әрі – аудандық мәслихат) қарауына беріледі.</w:t>
      </w:r>
    </w:p>
    <w:bookmarkEnd w:id="63"/>
    <w:bookmarkStart w:name="z75" w:id="64"/>
    <w:p>
      <w:pPr>
        <w:spacing w:after="0"/>
        <w:ind w:left="0"/>
        <w:jc w:val="both"/>
      </w:pPr>
      <w:r>
        <w:rPr>
          <w:rFonts w:ascii="Times New Roman"/>
          <w:b w:val="false"/>
          <w:i w:val="false"/>
          <w:color w:val="000000"/>
          <w:sz w:val="28"/>
        </w:rPr>
        <w:t>
      12.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4"/>
    <w:bookmarkStart w:name="z76" w:id="65"/>
    <w:p>
      <w:pPr>
        <w:spacing w:after="0"/>
        <w:ind w:left="0"/>
        <w:jc w:val="both"/>
      </w:pPr>
      <w:r>
        <w:rPr>
          <w:rFonts w:ascii="Times New Roman"/>
          <w:b w:val="false"/>
          <w:i w:val="false"/>
          <w:color w:val="000000"/>
          <w:sz w:val="28"/>
        </w:rPr>
        <w:t xml:space="preserve">
      13. Ауылдық округ әкімі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65"/>
    <w:bookmarkStart w:name="z77" w:id="66"/>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аудан әкімі шешеді.</w:t>
      </w:r>
    </w:p>
    <w:bookmarkEnd w:id="66"/>
    <w:bookmarkStart w:name="z78" w:id="67"/>
    <w:p>
      <w:pPr>
        <w:spacing w:after="0"/>
        <w:ind w:left="0"/>
        <w:jc w:val="both"/>
      </w:pPr>
      <w:r>
        <w:rPr>
          <w:rFonts w:ascii="Times New Roman"/>
          <w:b w:val="false"/>
          <w:i w:val="false"/>
          <w:color w:val="000000"/>
          <w:sz w:val="28"/>
        </w:rPr>
        <w:t>
      Ауылдық округ әкімі екі жұмыс күні ішінде аудан әкімінің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7"/>
    <w:bookmarkStart w:name="z79" w:id="68"/>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аудан әкімі шешім қабылдайды.</w:t>
      </w:r>
    </w:p>
    <w:bookmarkEnd w:id="68"/>
    <w:bookmarkStart w:name="z80" w:id="69"/>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9"/>
    <w:bookmarkStart w:name="z81" w:id="70"/>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0"/>
    <w:bookmarkStart w:name="z82" w:id="71"/>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1"/>
    <w:bookmarkStart w:name="z83" w:id="72"/>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72"/>
    <w:bookmarkStart w:name="z84" w:id="73"/>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3"/>
    <w:bookmarkStart w:name="z85" w:id="7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