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1c0b" w14:textId="a7f1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Ақмая ауылдық округінің жергілікті қоғамдастық жиналысының Регламентін бекіту туралы" № 24/4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14/28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Ақмая ауылдық округінің жергілікті қоғамдастық жиналысының Регламентін бекіту туралы" </w:t>
      </w:r>
      <w:r>
        <w:rPr>
          <w:rFonts w:ascii="Times New Roman"/>
          <w:b w:val="false"/>
          <w:i w:val="false"/>
          <w:color w:val="000000"/>
          <w:sz w:val="28"/>
        </w:rPr>
        <w:t>№ 24/4</w:t>
      </w:r>
      <w:r>
        <w:rPr>
          <w:rFonts w:ascii="Times New Roman"/>
          <w:b w:val="false"/>
          <w:i w:val="false"/>
          <w:color w:val="000000"/>
          <w:sz w:val="28"/>
        </w:rPr>
        <w:t xml:space="preserve"> (Нормативтік құқықтық актілердің мемлекеттік тіркеу тізілімінде № 6324 болып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4"/>
    <w:bookmarkStart w:name="z20" w:id="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9"/>
    <w:bookmarkStart w:name="z48" w:id="4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1" w:id="42"/>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2"/>
    <w:bookmarkStart w:name="z52"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3" w:id="44"/>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4"/>
    <w:bookmarkStart w:name="z54" w:id="45"/>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5"/>
    <w:bookmarkStart w:name="z55" w:id="4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