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f743" w14:textId="e12f7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Бәйтерек ауылдық округінің жергілікті қоғамдастық жиналысының Регламентін бекіту туралы" № 24/8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12 қарашадағы № 14/33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Бәйтерек ауылдық округінің жергілікті қоғамдастық жиналысының Регламентін бекіту туралы" </w:t>
      </w:r>
      <w:r>
        <w:rPr>
          <w:rFonts w:ascii="Times New Roman"/>
          <w:b w:val="false"/>
          <w:i w:val="false"/>
          <w:color w:val="000000"/>
          <w:sz w:val="28"/>
        </w:rPr>
        <w:t>№ 24/8</w:t>
      </w:r>
      <w:r>
        <w:rPr>
          <w:rFonts w:ascii="Times New Roman"/>
          <w:b w:val="false"/>
          <w:i w:val="false"/>
          <w:color w:val="000000"/>
          <w:sz w:val="28"/>
        </w:rPr>
        <w:t xml:space="preserve"> (Нормативтік құқықтық актілердің мемлекеттік тіркеу тізілімінде № 6327 болып тіркелген) шешіміне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болып тіркелген) бұйрығына сәйкес Шиелі аудандық мәслихаты ШЕШТІ:";</w:t>
      </w:r>
    </w:p>
    <w:bookmarkEnd w:id="3"/>
    <w:bookmarkStart w:name="z8" w:id="4"/>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4"/>
    <w:bookmarkStart w:name="z9" w:id="5"/>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5"/>
    <w:bookmarkStart w:name="z10" w:id="6"/>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1"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7"/>
    <w:bookmarkStart w:name="z12"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3" w:id="9"/>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9"/>
    <w:bookmarkStart w:name="z14" w:id="10"/>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6" w:id="11"/>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1"/>
    <w:bookmarkStart w:name="z17" w:id="12"/>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2"/>
    <w:bookmarkStart w:name="z18" w:id="13"/>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3"/>
    <w:bookmarkStart w:name="z19" w:id="14"/>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4"/>
    <w:bookmarkStart w:name="z20" w:id="15"/>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5"/>
    <w:bookmarkStart w:name="z21" w:id="1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6"/>
    <w:bookmarkStart w:name="z22" w:id="1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7"/>
    <w:bookmarkStart w:name="z23" w:id="18"/>
    <w:p>
      <w:pPr>
        <w:spacing w:after="0"/>
        <w:ind w:left="0"/>
        <w:jc w:val="both"/>
      </w:pPr>
      <w:r>
        <w:rPr>
          <w:rFonts w:ascii="Times New Roman"/>
          <w:b w:val="false"/>
          <w:i w:val="false"/>
          <w:color w:val="000000"/>
          <w:sz w:val="28"/>
        </w:rPr>
        <w:t>
      ауылдық округ коммуналдық мүлкін иеліктен шығаруды келісу;</w:t>
      </w:r>
    </w:p>
    <w:bookmarkEnd w:id="18"/>
    <w:bookmarkStart w:name="z24" w:id="19"/>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19"/>
    <w:bookmarkStart w:name="z25" w:id="20"/>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нормативтік құқықтық актілердің жобаларын талқылау;</w:t>
      </w:r>
    </w:p>
    <w:bookmarkEnd w:id="20"/>
    <w:bookmarkStart w:name="z26" w:id="21"/>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21"/>
    <w:bookmarkStart w:name="z27" w:id="2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2"/>
    <w:bookmarkStart w:name="z28"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3"/>
    <w:bookmarkStart w:name="z29" w:id="2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4"/>
    <w:bookmarkStart w:name="z30" w:id="25"/>
    <w:p>
      <w:pPr>
        <w:spacing w:after="0"/>
        <w:ind w:left="0"/>
        <w:jc w:val="both"/>
      </w:pPr>
      <w:r>
        <w:rPr>
          <w:rFonts w:ascii="Times New Roman"/>
          <w:b w:val="false"/>
          <w:i w:val="false"/>
          <w:color w:val="000000"/>
          <w:sz w:val="28"/>
        </w:rPr>
        <w:t>
      5.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31"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2"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34"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9"/>
    <w:bookmarkStart w:name="z37"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9"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40"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1"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2"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3"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4"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5"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6"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7"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w:t>
      </w:r>
    </w:p>
    <w:bookmarkEnd w:id="39"/>
    <w:bookmarkStart w:name="z48" w:id="40"/>
    <w:p>
      <w:pPr>
        <w:spacing w:after="0"/>
        <w:ind w:left="0"/>
        <w:jc w:val="both"/>
      </w:pPr>
      <w:r>
        <w:rPr>
          <w:rFonts w:ascii="Times New Roman"/>
          <w:b w:val="false"/>
          <w:i w:val="false"/>
          <w:color w:val="000000"/>
          <w:sz w:val="28"/>
        </w:rPr>
        <w:t>
      жағдайларды қоспағанда, жиналыс өткізілген күннен бастап екі жұмыс күні ішінде ауылдық округ әкіміне беріледі.</w:t>
      </w:r>
    </w:p>
    <w:bookmarkEnd w:id="40"/>
    <w:bookmarkStart w:name="z49" w:id="4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51" w:id="4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2"/>
    <w:bookmarkStart w:name="z52" w:id="4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3"/>
    <w:bookmarkStart w:name="z53" w:id="4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4"/>
    <w:bookmarkStart w:name="z54" w:id="45"/>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5"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6" w:id="47"/>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