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6d3b" w14:textId="b006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Талаптан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Талаптан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109 844,7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4 434,7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105 410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112 319,2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-2 474,5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пайдалану)- 2 474,5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2 474,5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32/10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Талаптан ауылдық округ бюджетіне берілетін бюджеттік субвенциялар көлемі 49 622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 шешіміне 1-қосымша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2022 жылға арналған бюджеті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32/10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