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13c9" w14:textId="f5c1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Жаңатұрмыс ауылдық округінің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30 желтоқсандағы № 18/23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Жаңатұрмыс ауылдық округінің 2022-2024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64 244,7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1 918,9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емес түсімдер – 56,8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62 269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64 526,9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-282,2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282,2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282,2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19.08.2022 </w:t>
      </w:r>
      <w:r>
        <w:rPr>
          <w:rFonts w:ascii="Times New Roman"/>
          <w:b w:val="false"/>
          <w:i w:val="false"/>
          <w:color w:val="000000"/>
          <w:sz w:val="28"/>
        </w:rPr>
        <w:t>№ 26/24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Жаңатұрмыс ауылдық округ бюджетіне берілетін бюджеттік субвенциялар көлемі 29 761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19.08.2022 </w:t>
      </w:r>
      <w:r>
        <w:rPr>
          <w:rFonts w:ascii="Times New Roman"/>
          <w:b w:val="false"/>
          <w:i w:val="false"/>
          <w:color w:val="ff0000"/>
          <w:sz w:val="28"/>
        </w:rPr>
        <w:t>№ 26/24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18/23 шешіміне 2-қосымша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18/23 шешіміне 3-қосымша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2024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