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ed8de" w14:textId="13ed8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Маңғыстау облысы Бейнеу ауданы әкімдігінің 2021 жылғы 27 қыркүйектегі № 306 қаулысы</w:t>
      </w:r>
    </w:p>
    <w:p>
      <w:pPr>
        <w:spacing w:after="0"/>
        <w:ind w:left="0"/>
        <w:jc w:val="both"/>
      </w:pPr>
      <w:bookmarkStart w:name="z1"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 – баптарына</w:t>
      </w:r>
      <w:r>
        <w:rPr>
          <w:rFonts w:ascii="Times New Roman"/>
          <w:b w:val="false"/>
          <w:i w:val="false"/>
          <w:color w:val="000000"/>
          <w:sz w:val="28"/>
        </w:rPr>
        <w:t xml:space="preserve"> сәйкес Бейнеу ауданының әкімдігі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Маңғыстау облысы бойынша Мемлекеттік кірістер департаменті" республикалық мемлекеттік мекемесіне Бейнеу ауданының босалқы жерінен байланыс желісін жүргізу үшін ауданы 0,991 гектар және электр желісін жүргізу үшін ауданы 0,9908 гектар жер учаскелеріне меншік иелері мен жер пайдаланушылардан жер учаскелерін алып қоймастан 49 (қырық тоғыз) жыл мерзімге қауымдық сервитут белгіленсін.</w:t>
      </w:r>
    </w:p>
    <w:bookmarkEnd w:id="1"/>
    <w:bookmarkStart w:name="z3" w:id="2"/>
    <w:p>
      <w:pPr>
        <w:spacing w:after="0"/>
        <w:ind w:left="0"/>
        <w:jc w:val="both"/>
      </w:pPr>
      <w:r>
        <w:rPr>
          <w:rFonts w:ascii="Times New Roman"/>
          <w:b w:val="false"/>
          <w:i w:val="false"/>
          <w:color w:val="000000"/>
          <w:sz w:val="28"/>
        </w:rPr>
        <w:t>
      2. "Бейнеу аудандық жер қатынастары, сәулет және қала құрылысы бөлімі" мемлекеттік мекемесі заңнамада белгіленген тәртіппен:</w:t>
      </w:r>
    </w:p>
    <w:bookmarkEnd w:id="2"/>
    <w:bookmarkStart w:name="z4" w:id="3"/>
    <w:p>
      <w:pPr>
        <w:spacing w:after="0"/>
        <w:ind w:left="0"/>
        <w:jc w:val="both"/>
      </w:pPr>
      <w:r>
        <w:rPr>
          <w:rFonts w:ascii="Times New Roman"/>
          <w:b w:val="false"/>
          <w:i w:val="false"/>
          <w:color w:val="000000"/>
          <w:sz w:val="28"/>
        </w:rPr>
        <w:t>
      осы қаулыны ресми жариялауға жіберуді;</w:t>
      </w:r>
    </w:p>
    <w:bookmarkEnd w:id="3"/>
    <w:bookmarkStart w:name="z5" w:id="4"/>
    <w:p>
      <w:pPr>
        <w:spacing w:after="0"/>
        <w:ind w:left="0"/>
        <w:jc w:val="both"/>
      </w:pPr>
      <w:r>
        <w:rPr>
          <w:rFonts w:ascii="Times New Roman"/>
          <w:b w:val="false"/>
          <w:i w:val="false"/>
          <w:color w:val="000000"/>
          <w:sz w:val="28"/>
        </w:rPr>
        <w:t>
      Бейнеу ауданы әкімі аппаратының ресми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қаулының орындалуын бақылау аудан әкімінің орынбасары Ж. Теміровке жүктелсін.</w:t>
      </w:r>
    </w:p>
    <w:bookmarkEnd w:id="5"/>
    <w:bookmarkStart w:name="z7" w:id="6"/>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Бейнеу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Әбілов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