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808d3" w14:textId="1080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"Ақжігіт ауылының жергілікті қоғамдастық жиналысының регламентін бекіту туралы" Бейнеу аудандық мәслихатының 2018 жылғы 2 мамырдағы № 22/185 шешіміне өзгерістер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2021 жылғы 6 тамыздағы № 10/87 шешімі</w:t>
      </w:r>
    </w:p>
    <w:p>
      <w:pPr>
        <w:spacing w:after="0"/>
        <w:ind w:left="0"/>
        <w:jc w:val="both"/>
      </w:pPr>
      <w:bookmarkStart w:name="z0" w:id="0"/>
      <w:r>
        <w:rPr>
          <w:rFonts w:ascii="Times New Roman"/>
          <w:b w:val="false"/>
          <w:i w:val="false"/>
          <w:color w:val="000000"/>
          <w:sz w:val="28"/>
        </w:rPr>
        <w:t>
      Бейнеу аудандық мәслихаты ШЕШТІ:</w:t>
      </w:r>
    </w:p>
    <w:bookmarkEnd w:id="0"/>
    <w:bookmarkStart w:name="z1" w:id="1"/>
    <w:p>
      <w:pPr>
        <w:spacing w:after="0"/>
        <w:ind w:left="0"/>
        <w:jc w:val="both"/>
      </w:pPr>
      <w:r>
        <w:rPr>
          <w:rFonts w:ascii="Times New Roman"/>
          <w:b w:val="false"/>
          <w:i w:val="false"/>
          <w:color w:val="000000"/>
          <w:sz w:val="28"/>
        </w:rPr>
        <w:t xml:space="preserve">
      1. Бейнеу аудандық мәслихатының "Ақжігіт ауылының жергілікті қоғамдастық жиналысының регламентін бекіту туралы" 2018 жылғы 5 мамырдағы </w:t>
      </w:r>
      <w:r>
        <w:rPr>
          <w:rFonts w:ascii="Times New Roman"/>
          <w:b w:val="false"/>
          <w:i w:val="false"/>
          <w:color w:val="000000"/>
          <w:sz w:val="28"/>
        </w:rPr>
        <w:t>№ 22/185</w:t>
      </w:r>
      <w:r>
        <w:rPr>
          <w:rFonts w:ascii="Times New Roman"/>
          <w:b w:val="false"/>
          <w:i w:val="false"/>
          <w:color w:val="000000"/>
          <w:sz w:val="28"/>
        </w:rPr>
        <w:t xml:space="preserve"> шешіміне (Нормативтік құқықтық актілерді мемлекеттік тіркеу тізілімінде № 3604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шешіммен бекітілген Ақжігіт ауылының жергілікті қоғамдастық жиналысының регламентінде: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"1. Осы Ақжігіт ауылының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бұйрығына (нормативтік құқықтық актілерді мемлекеттік тіркеу Тізілімінде №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 бағдарламалық құжаттардың, жергілікті қоғамдастықты дамыту бағдарламаларының жобаларын талқылау және қарау;</w:t>
      </w:r>
    </w:p>
    <w:bookmarkEnd w:id="4"/>
    <w:bookmarkStart w:name="z7" w:id="5"/>
    <w:p>
      <w:pPr>
        <w:spacing w:after="0"/>
        <w:ind w:left="0"/>
        <w:jc w:val="both"/>
      </w:pPr>
      <w:r>
        <w:rPr>
          <w:rFonts w:ascii="Times New Roman"/>
          <w:b w:val="false"/>
          <w:i w:val="false"/>
          <w:color w:val="000000"/>
          <w:sz w:val="28"/>
        </w:rPr>
        <w:t>
      Ақжігіт ауылының бюджетінің жобасын және бюджеттің атқарылуы туралы есепті келісу;</w:t>
      </w:r>
    </w:p>
    <w:bookmarkEnd w:id="5"/>
    <w:bookmarkStart w:name="z8" w:id="6"/>
    <w:p>
      <w:pPr>
        <w:spacing w:after="0"/>
        <w:ind w:left="0"/>
        <w:jc w:val="both"/>
      </w:pPr>
      <w:r>
        <w:rPr>
          <w:rFonts w:ascii="Times New Roman"/>
          <w:b w:val="false"/>
          <w:i w:val="false"/>
          <w:color w:val="000000"/>
          <w:sz w:val="28"/>
        </w:rPr>
        <w:t>
      Ақжігіт ауылы әкімінің Ақжігіт ауылының коммуналдық меншігін (жергілікті өзін-өзі басқарудың коммуналдық меншігін) басқару жөніндегі шешімдерін келісу;</w:t>
      </w:r>
    </w:p>
    <w:bookmarkEnd w:id="6"/>
    <w:bookmarkStart w:name="z9" w:id="7"/>
    <w:p>
      <w:pPr>
        <w:spacing w:after="0"/>
        <w:ind w:left="0"/>
        <w:jc w:val="both"/>
      </w:pPr>
      <w:r>
        <w:rPr>
          <w:rFonts w:ascii="Times New Roman"/>
          <w:b w:val="false"/>
          <w:i w:val="false"/>
          <w:color w:val="000000"/>
          <w:sz w:val="28"/>
        </w:rPr>
        <w:t>
      Ақжігіт ауылы бюджетінің атқарылуын мониторингтеу мақсатында жиналысқа қатысушылар қатарынан жергілікті қоғамдастық комиссиясын құру;</w:t>
      </w:r>
    </w:p>
    <w:bookmarkEnd w:id="7"/>
    <w:bookmarkStart w:name="z10" w:id="8"/>
    <w:p>
      <w:pPr>
        <w:spacing w:after="0"/>
        <w:ind w:left="0"/>
        <w:jc w:val="both"/>
      </w:pPr>
      <w:r>
        <w:rPr>
          <w:rFonts w:ascii="Times New Roman"/>
          <w:b w:val="false"/>
          <w:i w:val="false"/>
          <w:color w:val="000000"/>
          <w:sz w:val="28"/>
        </w:rPr>
        <w:t>
      Ақжігіт ауылы бюджетінің атқарылуына жүргізілген мониторинг нәтижелері туралы есепті тыңдау және талқылау;</w:t>
      </w:r>
    </w:p>
    <w:bookmarkEnd w:id="8"/>
    <w:bookmarkStart w:name="z11" w:id="9"/>
    <w:p>
      <w:pPr>
        <w:spacing w:after="0"/>
        <w:ind w:left="0"/>
        <w:jc w:val="both"/>
      </w:pPr>
      <w:r>
        <w:rPr>
          <w:rFonts w:ascii="Times New Roman"/>
          <w:b w:val="false"/>
          <w:i w:val="false"/>
          <w:color w:val="000000"/>
          <w:sz w:val="28"/>
        </w:rPr>
        <w:t>
      Ақжігіт ауылы коммуналдық мүлкін иеліктен шығаруды келісу;</w:t>
      </w:r>
    </w:p>
    <w:bookmarkEnd w:id="9"/>
    <w:bookmarkStart w:name="z12" w:id="10"/>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0"/>
    <w:bookmarkStart w:name="z13" w:id="11"/>
    <w:p>
      <w:pPr>
        <w:spacing w:after="0"/>
        <w:ind w:left="0"/>
        <w:jc w:val="both"/>
      </w:pPr>
      <w:r>
        <w:rPr>
          <w:rFonts w:ascii="Times New Roman"/>
          <w:b w:val="false"/>
          <w:i w:val="false"/>
          <w:color w:val="000000"/>
          <w:sz w:val="28"/>
        </w:rPr>
        <w:t>
      Ақжігіт ауылы әкіміне кандидат ретінде тіркеу үшін тиісті аудандық сайлау комиссиясына одан әрі енгізу үшін аудан әкімінің Ақжігіт ауылының әкімі лауазымына ұсынған кандидатураларын келісу;</w:t>
      </w:r>
    </w:p>
    <w:bookmarkEnd w:id="11"/>
    <w:bookmarkStart w:name="z14" w:id="12"/>
    <w:p>
      <w:pPr>
        <w:spacing w:after="0"/>
        <w:ind w:left="0"/>
        <w:jc w:val="both"/>
      </w:pPr>
      <w:r>
        <w:rPr>
          <w:rFonts w:ascii="Times New Roman"/>
          <w:b w:val="false"/>
          <w:i w:val="false"/>
          <w:color w:val="000000"/>
          <w:sz w:val="28"/>
        </w:rPr>
        <w:t>
      Ақжігіт ауылы әкімін лауазымынан босату туралы мәселеге бастамашылық жасау;</w:t>
      </w:r>
    </w:p>
    <w:bookmarkEnd w:id="12"/>
    <w:bookmarkStart w:name="z15" w:id="1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3"/>
    <w:bookmarkStart w:name="z16" w:id="1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8" w:id="15"/>
    <w:p>
      <w:pPr>
        <w:spacing w:after="0"/>
        <w:ind w:left="0"/>
        <w:jc w:val="both"/>
      </w:pPr>
      <w:r>
        <w:rPr>
          <w:rFonts w:ascii="Times New Roman"/>
          <w:b w:val="false"/>
          <w:i w:val="false"/>
          <w:color w:val="000000"/>
          <w:sz w:val="28"/>
        </w:rPr>
        <w:t xml:space="preserve">
      "5."Заңның </w:t>
      </w:r>
      <w:r>
        <w:rPr>
          <w:rFonts w:ascii="Times New Roman"/>
          <w:b w:val="false"/>
          <w:i w:val="false"/>
          <w:color w:val="000000"/>
          <w:sz w:val="28"/>
        </w:rPr>
        <w:t>39-3-бабының</w:t>
      </w:r>
      <w:r>
        <w:rPr>
          <w:rFonts w:ascii="Times New Roman"/>
          <w:b w:val="false"/>
          <w:i w:val="false"/>
          <w:color w:val="000000"/>
          <w:sz w:val="28"/>
        </w:rPr>
        <w:t xml:space="preserve"> </w:t>
      </w:r>
      <w:r>
        <w:rPr>
          <w:rFonts w:ascii="Times New Roman"/>
          <w:b w:val="false"/>
          <w:i w:val="false"/>
          <w:color w:val="000000"/>
          <w:sz w:val="28"/>
        </w:rPr>
        <w:t>3 тармағы</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
    <w:bookmarkStart w:name="z19" w:id="16"/>
    <w:p>
      <w:pPr>
        <w:spacing w:after="0"/>
        <w:ind w:left="0"/>
        <w:jc w:val="both"/>
      </w:pPr>
      <w:r>
        <w:rPr>
          <w:rFonts w:ascii="Times New Roman"/>
          <w:b w:val="false"/>
          <w:i w:val="false"/>
          <w:color w:val="000000"/>
          <w:sz w:val="28"/>
        </w:rPr>
        <w:t>
      "Ақжігіт ауылы әкімінің аппараты" мемлекеттік мекемесі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17"/>
    <w:bookmarkStart w:name="z22" w:id="1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8"/>
    <w:bookmarkStart w:name="z23" w:id="19"/>
    <w:p>
      <w:pPr>
        <w:spacing w:after="0"/>
        <w:ind w:left="0"/>
        <w:jc w:val="both"/>
      </w:pPr>
      <w:r>
        <w:rPr>
          <w:rFonts w:ascii="Times New Roman"/>
          <w:b w:val="false"/>
          <w:i w:val="false"/>
          <w:color w:val="000000"/>
          <w:sz w:val="28"/>
        </w:rPr>
        <w:t>
      Жиналыстың шешімі хаттамамен ресімделеді, онда:</w:t>
      </w:r>
    </w:p>
    <w:bookmarkEnd w:id="19"/>
    <w:bookmarkStart w:name="z24" w:id="20"/>
    <w:p>
      <w:pPr>
        <w:spacing w:after="0"/>
        <w:ind w:left="0"/>
        <w:jc w:val="both"/>
      </w:pPr>
      <w:r>
        <w:rPr>
          <w:rFonts w:ascii="Times New Roman"/>
          <w:b w:val="false"/>
          <w:i w:val="false"/>
          <w:color w:val="000000"/>
          <w:sz w:val="28"/>
        </w:rPr>
        <w:t>
      1) жиналыстың өткізілген күні мен орны;</w:t>
      </w:r>
    </w:p>
    <w:bookmarkEnd w:id="20"/>
    <w:bookmarkStart w:name="z25" w:id="21"/>
    <w:p>
      <w:pPr>
        <w:spacing w:after="0"/>
        <w:ind w:left="0"/>
        <w:jc w:val="both"/>
      </w:pPr>
      <w:r>
        <w:rPr>
          <w:rFonts w:ascii="Times New Roman"/>
          <w:b w:val="false"/>
          <w:i w:val="false"/>
          <w:color w:val="000000"/>
          <w:sz w:val="28"/>
        </w:rPr>
        <w:t>
      2) жиналыс мүшелерінің саны және тізімі;</w:t>
      </w:r>
    </w:p>
    <w:bookmarkEnd w:id="21"/>
    <w:bookmarkStart w:name="z26" w:id="2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2"/>
    <w:bookmarkStart w:name="z27" w:id="2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3"/>
    <w:bookmarkStart w:name="z28" w:id="2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4"/>
    <w:bookmarkStart w:name="z29" w:id="25"/>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әкіміне беріледі.</w:t>
      </w:r>
    </w:p>
    <w:bookmarkEnd w:id="25"/>
    <w:bookmarkStart w:name="z30" w:id="26"/>
    <w:p>
      <w:pPr>
        <w:spacing w:after="0"/>
        <w:ind w:left="0"/>
        <w:jc w:val="both"/>
      </w:pPr>
      <w:r>
        <w:rPr>
          <w:rFonts w:ascii="Times New Roman"/>
          <w:b w:val="false"/>
          <w:i w:val="false"/>
          <w:color w:val="000000"/>
          <w:sz w:val="28"/>
        </w:rPr>
        <w:t>
      Ақжігіт ауылы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мәслихатының қарауына беріледі.";</w:t>
      </w:r>
    </w:p>
    <w:bookmarkEnd w:id="26"/>
    <w:bookmarkStart w:name="z31" w:id="27"/>
    <w:p>
      <w:pPr>
        <w:spacing w:after="0"/>
        <w:ind w:left="0"/>
        <w:jc w:val="both"/>
      </w:pPr>
      <w:r>
        <w:rPr>
          <w:rFonts w:ascii="Times New Roman"/>
          <w:b w:val="false"/>
          <w:i w:val="false"/>
          <w:color w:val="000000"/>
          <w:sz w:val="28"/>
        </w:rPr>
        <w:t>
      "12. Жиналыс қабылдаған шешімдерді ауыл әкімі бес жұмыс күнінен аспайтын мерзімде қарайды.</w:t>
      </w:r>
    </w:p>
    <w:bookmarkEnd w:id="27"/>
    <w:bookmarkStart w:name="z32" w:id="28"/>
    <w:p>
      <w:pPr>
        <w:spacing w:after="0"/>
        <w:ind w:left="0"/>
        <w:jc w:val="both"/>
      </w:pPr>
      <w:r>
        <w:rPr>
          <w:rFonts w:ascii="Times New Roman"/>
          <w:b w:val="false"/>
          <w:i w:val="false"/>
          <w:color w:val="000000"/>
          <w:sz w:val="28"/>
        </w:rPr>
        <w:t>
      Ақжігіт ауылы әкімі жергілікті қоғамдастық жиналысының шешімімен келіспейтіндігін білдіруге құқылы, осы регламенттің 2-тарауында көзделген тәртіппен осындай келіспеушілік тудырған мәселелерді қайта талқылау арқылы шешіледі.</w:t>
      </w:r>
    </w:p>
    <w:bookmarkEnd w:id="28"/>
    <w:bookmarkStart w:name="z33" w:id="29"/>
    <w:p>
      <w:pPr>
        <w:spacing w:after="0"/>
        <w:ind w:left="0"/>
        <w:jc w:val="both"/>
      </w:pPr>
      <w:r>
        <w:rPr>
          <w:rFonts w:ascii="Times New Roman"/>
          <w:b w:val="false"/>
          <w:i w:val="false"/>
          <w:color w:val="000000"/>
          <w:sz w:val="28"/>
        </w:rPr>
        <w:t>
      Ақжігіт ауылы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29"/>
    <w:bookmarkStart w:name="z34" w:id="30"/>
    <w:p>
      <w:pPr>
        <w:spacing w:after="0"/>
        <w:ind w:left="0"/>
        <w:jc w:val="both"/>
      </w:pPr>
      <w:r>
        <w:rPr>
          <w:rFonts w:ascii="Times New Roman"/>
          <w:b w:val="false"/>
          <w:i w:val="false"/>
          <w:color w:val="000000"/>
          <w:sz w:val="28"/>
        </w:rPr>
        <w:t>
      2. "Бейнеу аудандық мәслихатының аппараты" мемлекеттік мекемесі осы шешімнің Қазақстан Республикасы Әділет министрлігінде мемлекеттік тіркелуін қамтамасыз етсін.</w:t>
      </w:r>
    </w:p>
    <w:bookmarkEnd w:id="30"/>
    <w:bookmarkStart w:name="z35" w:id="31"/>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