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5b5bd" w14:textId="cf5b5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Ақжігіт ауылы әкімінің 2021 жылғы 5 қазандағы № 14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69 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2-тармақшасына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Республикасындағы жергілікті мемлекеттік басқару және өзін-өзі басқару туралы 35-бабы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6)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жер учаскелеріне құқық беру үшін жобалық жоспарына сәйкес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"Р-2-Р.KZ" жауапкершілігі шектеулі серіктестігіне Ақжігіт ауылынан инженерлік желі жүргізу үшін (талшықты-оптикалық байланыс желісі) ауданы 3,9291 гектар жер учаскесі 10 (он) жыл мерзімге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"Ақжігіт ауылы әкімінің аппараты" мемлекеттік мекемесі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шешімді ресми жариялауға жіберуді;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 әкімі аппаратының ресми интернет-ресурсында орналастыруды қамтамасыз етсін;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күннен бастап қолданысқа енгізілсін.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Ақжігіт ауылының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