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5803" w14:textId="37458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2018 жылғы 25 мамырдағы № 23/279 "Маңғыстау ауылының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2021 жылғы 3 қарашадағы № 11/68 шешімі</w:t>
      </w:r>
    </w:p>
    <w:p>
      <w:pPr>
        <w:spacing w:after="0"/>
        <w:ind w:left="0"/>
        <w:jc w:val="both"/>
      </w:pPr>
      <w:bookmarkStart w:name="z1" w:id="0"/>
      <w:r>
        <w:rPr>
          <w:rFonts w:ascii="Times New Roman"/>
          <w:b w:val="false"/>
          <w:i w:val="false"/>
          <w:color w:val="000000"/>
          <w:sz w:val="28"/>
        </w:rPr>
        <w:t>
      Мұнайлы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"Маңғыстау ауылының жергілікті қоғамдастық жиналысының регламентін бекіту туралы" Мұнайлы аудандық мәслихатының 2018 жылғы 25 мамырдағы </w:t>
      </w:r>
      <w:r>
        <w:rPr>
          <w:rFonts w:ascii="Times New Roman"/>
          <w:b w:val="false"/>
          <w:i w:val="false"/>
          <w:color w:val="000000"/>
          <w:sz w:val="28"/>
        </w:rPr>
        <w:t>№ 23/279</w:t>
      </w:r>
      <w:r>
        <w:rPr>
          <w:rFonts w:ascii="Times New Roman"/>
          <w:b w:val="false"/>
          <w:i w:val="false"/>
          <w:color w:val="000000"/>
          <w:sz w:val="28"/>
        </w:rPr>
        <w:t xml:space="preserve"> (нормативтік құқықтық актілерді мемлекеттік тіркеу Тізілімінде № 3657 болып тіркелген) шешіміне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25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23/279 шешіміне қосымша</w:t>
            </w:r>
          </w:p>
        </w:tc>
      </w:tr>
    </w:tbl>
    <w:bookmarkStart w:name="z11" w:id="4"/>
    <w:p>
      <w:pPr>
        <w:spacing w:after="0"/>
        <w:ind w:left="0"/>
        <w:jc w:val="left"/>
      </w:pPr>
      <w:r>
        <w:rPr>
          <w:rFonts w:ascii="Times New Roman"/>
          <w:b/>
          <w:i w:val="false"/>
          <w:color w:val="000000"/>
        </w:rPr>
        <w:t xml:space="preserve"> Маңғыстау ауылының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Маңғыстау ауылының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Маңғыстау ауылының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Маңғыстау ауылы тұрғындарының басым бөлігінің құқықтары мен заңды мүдделерін қамтамасыз етуге байланысты Маңғыстау ауылы әкімінің аппараты қызметінің мәселелері;</w:t>
      </w:r>
    </w:p>
    <w:bookmarkEnd w:id="10"/>
    <w:bookmarkStart w:name="z18"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аудан мәслихаты бекітеді.</w:t>
      </w:r>
    </w:p>
    <w:bookmarkEnd w:id="13"/>
    <w:bookmarkStart w:name="z21"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2"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Маңғыстау ауылы халқының жалпы санына байланысты айқындалады:</w:t>
      </w:r>
    </w:p>
    <w:bookmarkEnd w:id="15"/>
    <w:bookmarkStart w:name="z23"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4" w:id="17"/>
    <w:p>
      <w:pPr>
        <w:spacing w:after="0"/>
        <w:ind w:left="0"/>
        <w:jc w:val="both"/>
      </w:pPr>
      <w:r>
        <w:rPr>
          <w:rFonts w:ascii="Times New Roman"/>
          <w:b w:val="false"/>
          <w:i w:val="false"/>
          <w:color w:val="000000"/>
          <w:sz w:val="28"/>
        </w:rPr>
        <w:t>
      2) 10-15 мың халық – жиналыстың 11-15 мүшесі;</w:t>
      </w:r>
    </w:p>
    <w:bookmarkEnd w:id="17"/>
    <w:bookmarkStart w:name="z25" w:id="18"/>
    <w:p>
      <w:pPr>
        <w:spacing w:after="0"/>
        <w:ind w:left="0"/>
        <w:jc w:val="both"/>
      </w:pPr>
      <w:r>
        <w:rPr>
          <w:rFonts w:ascii="Times New Roman"/>
          <w:b w:val="false"/>
          <w:i w:val="false"/>
          <w:color w:val="000000"/>
          <w:sz w:val="28"/>
        </w:rPr>
        <w:t>
      3) 15-20 мың халық – жиналыстың 16-20 мүшесі;</w:t>
      </w:r>
    </w:p>
    <w:bookmarkEnd w:id="18"/>
    <w:bookmarkStart w:name="z26"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7"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0"/>
    <w:bookmarkStart w:name="z28"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Үлгілік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29"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0"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1"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2" w:id="25"/>
    <w:p>
      <w:pPr>
        <w:spacing w:after="0"/>
        <w:ind w:left="0"/>
        <w:jc w:val="both"/>
      </w:pPr>
      <w:r>
        <w:rPr>
          <w:rFonts w:ascii="Times New Roman"/>
          <w:b w:val="false"/>
          <w:i w:val="false"/>
          <w:color w:val="000000"/>
          <w:sz w:val="28"/>
        </w:rPr>
        <w:t>
      Маңғыстау ауылы (бұдан әрі – ауыл) бюджетінің жобасын және бюджеттің атқарылуы туралы есепті келісу;</w:t>
      </w:r>
    </w:p>
    <w:bookmarkEnd w:id="25"/>
    <w:bookmarkStart w:name="z33" w:id="2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bookmarkEnd w:id="26"/>
    <w:bookmarkStart w:name="z34" w:id="27"/>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ауыл аппаратының шешімдерін келісу;</w:t>
      </w:r>
    </w:p>
    <w:bookmarkEnd w:id="27"/>
    <w:bookmarkStart w:name="z35" w:id="28"/>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bookmarkEnd w:id="28"/>
    <w:bookmarkStart w:name="z36" w:id="29"/>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29"/>
    <w:bookmarkStart w:name="z37" w:id="30"/>
    <w:p>
      <w:pPr>
        <w:spacing w:after="0"/>
        <w:ind w:left="0"/>
        <w:jc w:val="both"/>
      </w:pPr>
      <w:r>
        <w:rPr>
          <w:rFonts w:ascii="Times New Roman"/>
          <w:b w:val="false"/>
          <w:i w:val="false"/>
          <w:color w:val="000000"/>
          <w:sz w:val="28"/>
        </w:rPr>
        <w:t>
      ауыл коммуналдық мүлкін иеліктен шығаруды келісу;</w:t>
      </w:r>
    </w:p>
    <w:bookmarkEnd w:id="30"/>
    <w:bookmarkStart w:name="z38" w:id="3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талқылау;</w:t>
      </w:r>
    </w:p>
    <w:bookmarkEnd w:id="31"/>
    <w:bookmarkStart w:name="z39" w:id="32"/>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32"/>
    <w:bookmarkStart w:name="z40" w:id="33"/>
    <w:p>
      <w:pPr>
        <w:spacing w:after="0"/>
        <w:ind w:left="0"/>
        <w:jc w:val="both"/>
      </w:pPr>
      <w:r>
        <w:rPr>
          <w:rFonts w:ascii="Times New Roman"/>
          <w:b w:val="false"/>
          <w:i w:val="false"/>
          <w:color w:val="000000"/>
          <w:sz w:val="28"/>
        </w:rPr>
        <w:t>
      Маңғыстау ауылы әкіміне кандидат ретінде тіркеу үшін тиісті аудандық сайлау комиссиясына одан әрі енгізу үшін Мұнайлы ауданы әкімінің Маңғыстау ауылының әкімі лауазымына ұсынған кандидатураларын келісу;</w:t>
      </w:r>
    </w:p>
    <w:bookmarkEnd w:id="33"/>
    <w:bookmarkStart w:name="z41" w:id="34"/>
    <w:p>
      <w:pPr>
        <w:spacing w:after="0"/>
        <w:ind w:left="0"/>
        <w:jc w:val="both"/>
      </w:pPr>
      <w:r>
        <w:rPr>
          <w:rFonts w:ascii="Times New Roman"/>
          <w:b w:val="false"/>
          <w:i w:val="false"/>
          <w:color w:val="000000"/>
          <w:sz w:val="28"/>
        </w:rPr>
        <w:t>
      Маңғыстау ауылы әкімін лауазымынан босату туралы мәселеге бастамашылық жасау;</w:t>
      </w:r>
    </w:p>
    <w:bookmarkEnd w:id="34"/>
    <w:bookmarkStart w:name="z42" w:id="3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5"/>
    <w:bookmarkStart w:name="z43" w:id="3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6"/>
    <w:bookmarkStart w:name="z44" w:id="37"/>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bookmarkEnd w:id="37"/>
    <w:bookmarkStart w:name="z45" w:id="3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8"/>
    <w:bookmarkStart w:name="z46" w:id="3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9"/>
    <w:bookmarkStart w:name="z47" w:id="40"/>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0"/>
    <w:bookmarkStart w:name="z48" w:id="4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1"/>
    <w:bookmarkStart w:name="z49" w:id="42"/>
    <w:p>
      <w:pPr>
        <w:spacing w:after="0"/>
        <w:ind w:left="0"/>
        <w:jc w:val="both"/>
      </w:pPr>
      <w:r>
        <w:rPr>
          <w:rFonts w:ascii="Times New Roman"/>
          <w:b w:val="false"/>
          <w:i w:val="false"/>
          <w:color w:val="000000"/>
          <w:sz w:val="28"/>
        </w:rPr>
        <w:t>
      7. Жиналысты шақыру алдында ауыл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2"/>
    <w:bookmarkStart w:name="z50" w:id="4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3"/>
    <w:bookmarkStart w:name="z51" w:id="4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4"/>
    <w:bookmarkStart w:name="z52" w:id="4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5"/>
    <w:bookmarkStart w:name="z53" w:id="46"/>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bookmarkEnd w:id="46"/>
    <w:bookmarkStart w:name="z54" w:id="4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7"/>
    <w:bookmarkStart w:name="z55" w:id="4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
    <w:bookmarkStart w:name="z56" w:id="49"/>
    <w:p>
      <w:pPr>
        <w:spacing w:after="0"/>
        <w:ind w:left="0"/>
        <w:jc w:val="both"/>
      </w:pPr>
      <w:r>
        <w:rPr>
          <w:rFonts w:ascii="Times New Roman"/>
          <w:b w:val="false"/>
          <w:i w:val="false"/>
          <w:color w:val="000000"/>
          <w:sz w:val="28"/>
        </w:rPr>
        <w:t>
      Жиналысты шақырудың күн тәртібін жиналыс бекітеді.</w:t>
      </w:r>
    </w:p>
    <w:bookmarkEnd w:id="49"/>
    <w:bookmarkStart w:name="z57" w:id="5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0"/>
    <w:bookmarkStart w:name="z58" w:id="51"/>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51"/>
    <w:bookmarkStart w:name="z59" w:id="5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2"/>
    <w:bookmarkStart w:name="z60" w:id="5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3"/>
    <w:bookmarkStart w:name="z61" w:id="5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4"/>
    <w:bookmarkStart w:name="z62" w:id="5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
    <w:bookmarkStart w:name="z63" w:id="5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6"/>
    <w:bookmarkStart w:name="z64" w:id="5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7"/>
    <w:bookmarkStart w:name="z65" w:id="5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8"/>
    <w:bookmarkStart w:name="z66" w:id="5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9"/>
    <w:bookmarkStart w:name="z67" w:id="60"/>
    <w:p>
      <w:pPr>
        <w:spacing w:after="0"/>
        <w:ind w:left="0"/>
        <w:jc w:val="both"/>
      </w:pPr>
      <w:r>
        <w:rPr>
          <w:rFonts w:ascii="Times New Roman"/>
          <w:b w:val="false"/>
          <w:i w:val="false"/>
          <w:color w:val="000000"/>
          <w:sz w:val="28"/>
        </w:rPr>
        <w:t>
      Жиналыстың шешімі хаттамамен ресімделеді, онда:</w:t>
      </w:r>
    </w:p>
    <w:bookmarkEnd w:id="60"/>
    <w:bookmarkStart w:name="z68" w:id="61"/>
    <w:p>
      <w:pPr>
        <w:spacing w:after="0"/>
        <w:ind w:left="0"/>
        <w:jc w:val="both"/>
      </w:pPr>
      <w:r>
        <w:rPr>
          <w:rFonts w:ascii="Times New Roman"/>
          <w:b w:val="false"/>
          <w:i w:val="false"/>
          <w:color w:val="000000"/>
          <w:sz w:val="28"/>
        </w:rPr>
        <w:t>
      1) жиналыстың өткізілетін күні мен орны;</w:t>
      </w:r>
    </w:p>
    <w:bookmarkEnd w:id="61"/>
    <w:bookmarkStart w:name="z69" w:id="62"/>
    <w:p>
      <w:pPr>
        <w:spacing w:after="0"/>
        <w:ind w:left="0"/>
        <w:jc w:val="both"/>
      </w:pPr>
      <w:r>
        <w:rPr>
          <w:rFonts w:ascii="Times New Roman"/>
          <w:b w:val="false"/>
          <w:i w:val="false"/>
          <w:color w:val="000000"/>
          <w:sz w:val="28"/>
        </w:rPr>
        <w:t>
      2) жиналыс мүшелерінің саны және тізімі;</w:t>
      </w:r>
    </w:p>
    <w:bookmarkEnd w:id="62"/>
    <w:bookmarkStart w:name="z70" w:id="63"/>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3"/>
    <w:bookmarkStart w:name="z71" w:id="64"/>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4"/>
    <w:bookmarkStart w:name="z72" w:id="6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5"/>
    <w:bookmarkStart w:name="z73" w:id="66"/>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66"/>
    <w:bookmarkStart w:name="z74" w:id="67"/>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67"/>
    <w:bookmarkStart w:name="z75" w:id="68"/>
    <w:p>
      <w:pPr>
        <w:spacing w:after="0"/>
        <w:ind w:left="0"/>
        <w:jc w:val="both"/>
      </w:pPr>
      <w:r>
        <w:rPr>
          <w:rFonts w:ascii="Times New Roman"/>
          <w:b w:val="false"/>
          <w:i w:val="false"/>
          <w:color w:val="000000"/>
          <w:sz w:val="28"/>
        </w:rPr>
        <w:t>
      13.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68"/>
    <w:bookmarkStart w:name="z76" w:id="69"/>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бұл регламенттің 2-тарауында көзделген тәртіппен қайта талқылау арқылы шешіледі.</w:t>
      </w:r>
    </w:p>
    <w:bookmarkEnd w:id="69"/>
    <w:bookmarkStart w:name="z77" w:id="70"/>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70"/>
    <w:bookmarkStart w:name="z78" w:id="71"/>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1"/>
    <w:bookmarkStart w:name="z79" w:id="72"/>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ауданның тиісті мәслихатының таяудағы отырысында алдын ала талқылаудан және оның шешімінен кейін жоғары тұрған әкім шешім қабылдайды.</w:t>
      </w:r>
    </w:p>
    <w:bookmarkEnd w:id="72"/>
    <w:bookmarkStart w:name="z80" w:id="73"/>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73"/>
    <w:bookmarkStart w:name="z81" w:id="74"/>
    <w:p>
      <w:pPr>
        <w:spacing w:after="0"/>
        <w:ind w:left="0"/>
        <w:jc w:val="both"/>
      </w:pPr>
      <w:r>
        <w:rPr>
          <w:rFonts w:ascii="Times New Roman"/>
          <w:b w:val="false"/>
          <w:i w:val="false"/>
          <w:color w:val="000000"/>
          <w:sz w:val="28"/>
        </w:rPr>
        <w:t>
      16. Жиналысты шақыруда қабылданған шешімдерді Маңғыстау ауылы әкімінің аппараты бұқаралық ақпарат құралдары арқылы немесе өзге де тәсілдермен таратады.</w:t>
      </w:r>
    </w:p>
    <w:bookmarkEnd w:id="74"/>
    <w:bookmarkStart w:name="z82" w:id="75"/>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5"/>
    <w:bookmarkStart w:name="z83" w:id="7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6"/>
    <w:bookmarkStart w:name="z84" w:id="77"/>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7"/>
    <w:bookmarkStart w:name="z85" w:id="7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