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71725" w14:textId="ff71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қауымдық сервитут белгілеу туралы</w:t>
      </w:r>
    </w:p>
    <w:p>
      <w:pPr>
        <w:spacing w:after="0"/>
        <w:ind w:left="0"/>
        <w:jc w:val="both"/>
      </w:pPr>
      <w:r>
        <w:rPr>
          <w:rFonts w:ascii="Times New Roman"/>
          <w:b w:val="false"/>
          <w:i w:val="false"/>
          <w:color w:val="000000"/>
          <w:sz w:val="28"/>
        </w:rPr>
        <w:t>Қостанай облысы Қостанай қаласы әкімдігінің 2021 жылғы 5 мамырдағы № 836 қаулысы</w:t>
      </w:r>
    </w:p>
    <w:p>
      <w:pPr>
        <w:spacing w:after="0"/>
        <w:ind w:left="0"/>
        <w:jc w:val="both"/>
      </w:pPr>
      <w:bookmarkStart w:name="z4"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18-бабына</w:t>
      </w:r>
      <w:r>
        <w:rPr>
          <w:rFonts w:ascii="Times New Roman"/>
          <w:b w:val="false"/>
          <w:i w:val="false"/>
          <w:color w:val="000000"/>
          <w:sz w:val="28"/>
        </w:rPr>
        <w:t xml:space="preserve">, </w:t>
      </w:r>
      <w:r>
        <w:rPr>
          <w:rFonts w:ascii="Times New Roman"/>
          <w:b w:val="false"/>
          <w:i w:val="false"/>
          <w:color w:val="000000"/>
          <w:sz w:val="28"/>
        </w:rPr>
        <w:t>69-бабының</w:t>
      </w:r>
      <w:r>
        <w:rPr>
          <w:rFonts w:ascii="Times New Roman"/>
          <w:b w:val="false"/>
          <w:i w:val="false"/>
          <w:color w:val="000000"/>
          <w:sz w:val="28"/>
        </w:rPr>
        <w:t xml:space="preserve"> 4-тармағына,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Қостанай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"Қазақстан темір жолы" ұлттық компаниясы" акционерлік қоғамына коммуналдық, инженерлік, электр және басқа да желілер мен тораптарды жүргізу және пайдалану мақсатында ссы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объектілер бойынша жер учаскелеріне қауымдық сервитут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Қостанай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1" w:id="4"/>
    <w:p>
      <w:pPr>
        <w:spacing w:after="0"/>
        <w:ind w:left="0"/>
        <w:jc w:val="both"/>
      </w:pPr>
      <w:r>
        <w:rPr>
          <w:rFonts w:ascii="Times New Roman"/>
          <w:b w:val="false"/>
          <w:i w:val="false"/>
          <w:color w:val="000000"/>
          <w:sz w:val="28"/>
        </w:rPr>
        <w:t>
      1. "Тарату трансформаторлық қосалқы станциясынан 0,4 киловольт кабель желісіне қызмет көрсету және пайдалану үшін" Қостанай қаласы мекенжайы бойынша орналасқан жалпы алаңы 0,0122 гектар, оның ішінде "Қазақстан темір жолы" ұлттық компаниясы" акционерлік қоғамының жерлерінде (12-193-009-866) - жалпы алаңы 0,0009 гектар;</w:t>
      </w:r>
    </w:p>
    <w:bookmarkEnd w:id="4"/>
    <w:bookmarkStart w:name="z12" w:id="5"/>
    <w:p>
      <w:pPr>
        <w:spacing w:after="0"/>
        <w:ind w:left="0"/>
        <w:jc w:val="both"/>
      </w:pPr>
      <w:r>
        <w:rPr>
          <w:rFonts w:ascii="Times New Roman"/>
          <w:b w:val="false"/>
          <w:i w:val="false"/>
          <w:color w:val="000000"/>
          <w:sz w:val="28"/>
        </w:rPr>
        <w:t>
      2. "38-трансформаторлық қосалқы станциядан 10 киловольт кабель желісіне қызмет көрсету және пайдалану үшін" Қостанай қаласы мекенжайы бойынша орналасқан жалпы алаңы 0,0083 гектар, оның ішінде "Қазақстан темір жолы" ұлттық компаниясы" акционерлік қоғамының жерлерінде (12-193-090-167) - жалпы алаңы 0,0009 гектар;</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