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735f4" w14:textId="48735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2021 жылғы 1 қазандағы № 2077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жер комиссиясының 11 тамыздағы № 790 қорытындысына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"Степаненко Валерий Николаевич" жеке кәсіпкерге Қостанай қаласы, 1 Май-Юлия Журавлева-Қозыбаев көшесі мекенжайы бойынша орналасқан "Газ құбырын төсеуге (газ құбырын төсеу орсыз тәсілмен (тесу) көзделеді)" объектісі бойынша коммуналдық, инженерлік, электр және басқа да желілер мен тораптарды жүргізу және пайдалану мақсатында жалпы алаңы 0,0632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Осы қаулының орындалуын бақылау Қостанай қаласы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