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cc2d" w14:textId="1dfc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1 қазандағы № 2078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жер комиссиясы отырысының 11 тамыздағы № 790 қорытындысына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"Абатов Абылай Тулепбергенович" жеке кәсіпкерге Қостанай қаласы, С. Баймағамбетов, 3, 3/5 үйлердің ауданы көшесі мекенжайы бойынша орналасқан "Газ құбырын төсеуге (газ құбырын төсеу орсыз тәсілмен (тесу) көзделеді)" объектісі бойынша коммуналдық, инженерлік, электр және басқа да желілер мен тораптарды жүргізу және пайдалану мақсатында жалпы алаңы 0,0496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