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35db" w14:textId="aa43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2021 жылғы 6 қазандағы № 2135 қаулысы. Күші жойылды - Қостанай облысы Қостанай қаласы әкімдігінің 2023 жылғы 20 сәуірдегі № 701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әкімдігінің 20.04.2023 </w:t>
      </w:r>
      <w:r>
        <w:rPr>
          <w:rFonts w:ascii="Times New Roman"/>
          <w:b w:val="false"/>
          <w:i w:val="false"/>
          <w:color w:val="ff0000"/>
          <w:sz w:val="28"/>
        </w:rPr>
        <w:t>№ 701</w:t>
      </w:r>
      <w:r>
        <w:rPr>
          <w:rFonts w:ascii="Times New Roman"/>
          <w:b w:val="false"/>
          <w:i w:val="false"/>
          <w:color w:val="ff0000"/>
          <w:sz w:val="28"/>
        </w:rPr>
        <w:t xml:space="preserve"> қаулысымен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жер комиссиясының 2021 жылғы 26 тамыздағы № 792 қорытындысына сәйкес Қостанай қаласының әкімдігі ҚАУЛЫ ЕТЕДІ:</w:t>
      </w:r>
    </w:p>
    <w:bookmarkStart w:name="z5" w:id="1"/>
    <w:p>
      <w:pPr>
        <w:spacing w:after="0"/>
        <w:ind w:left="0"/>
        <w:jc w:val="both"/>
      </w:pPr>
      <w:r>
        <w:rPr>
          <w:rFonts w:ascii="Times New Roman"/>
          <w:b w:val="false"/>
          <w:i w:val="false"/>
          <w:color w:val="000000"/>
          <w:sz w:val="28"/>
        </w:rPr>
        <w:t>
      1. "Строй Элит Дом" жауапкершілігі шектеулі серіктестігіне Қостанай қаласы, Курганская көшесі, 2, Курганская көшесі, 2 (ТП 10/0,4 кВ) – Курганская көшесі, 8 (өнеркәсіптік аймақ, ТП "Центральная", 10/0,4 кВ - 400 кВА - № 300 А) шекарасында мекенжайы бойынша орналасқан "Қостанай облысы, Қостанай қаласы 2829 Р-1 тарату шкафы тарату желісінің желілік - кабельдік шаруашылығын күрделі жөндеу" телекоммуникация объектісі бойынша телефон кәрізін салу мен пайдалану және байланыс тіректерін орнату үшін "Жапсарлас коммерциялық объектілері бар және жапсарлас салынған мектеп жасына дейінгі балалардың уақытша болатын үй-жайлары бар көп қабатты тұрғын үйлердің құрылысы" объектісі бойынша инженерлік өткізу желілерін (сыртқы электрмен жабдықтау) жобалау және төсеу үшін коммуналдық, инженерлік, электр және басқа да желілер мен тораптарды жүргізу және пайдалану мақсатында жалпы алаңы 0,0929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Сокитбаев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