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8199" w14:textId="a1d8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15 желтоқсандағы № 2754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11 қарашадағы № 803 қорытындысы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кәсіпкер Испай Евсеич Айткужиновке тұрғын емес үй-жайлары бар көп қабатты тұрғын үйлерге сыртқы жылумен жабдықтау желілерін қайта жаңарту үшін Қостанай қаласы, Қайырбеков көшесі, 358 А үй мекенжайы бойынша орналасқан жалпы алаңы 0,0803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