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c5b78" w14:textId="f7c5b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28 қаңтардағы № 427 "Жергілікті қоғамдастық жиналысының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Қостанай облысы Рудный қаласы мәслихатының 2021 жылғы 17 қыркүйектегі № 68 шешімі</w:t>
      </w:r>
    </w:p>
    <w:p>
      <w:pPr>
        <w:spacing w:after="0"/>
        <w:ind w:left="0"/>
        <w:jc w:val="both"/>
      </w:pPr>
      <w:bookmarkStart w:name="z4" w:id="0"/>
      <w:r>
        <w:rPr>
          <w:rFonts w:ascii="Times New Roman"/>
          <w:b w:val="false"/>
          <w:i w:val="false"/>
          <w:color w:val="000000"/>
          <w:sz w:val="28"/>
        </w:rPr>
        <w:t>
      Рудный қалалық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"Жергілікті қоғамдастық жиналысының регламентін бекіту туралы" 2020 жылғы 28 қаңтардағы № 427 (Нормативтік құқықтық актілерді мемлекеттік тіркеу тізілімінде № 8931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3"/>
    <w:bookmarkStart w:name="z9" w:id="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4"/>
    <w:bookmarkStart w:name="z10" w:id="5"/>
    <w:p>
      <w:pPr>
        <w:spacing w:after="0"/>
        <w:ind w:left="0"/>
        <w:jc w:val="both"/>
      </w:pPr>
      <w:r>
        <w:rPr>
          <w:rFonts w:ascii="Times New Roman"/>
          <w:b w:val="false"/>
          <w:i w:val="false"/>
          <w:color w:val="000000"/>
          <w:sz w:val="28"/>
        </w:rPr>
        <w:t>
      кенттер бюджеттерінің жобаларын және бюджеттің атқарылуы туралы есепті келісу;</w:t>
      </w:r>
    </w:p>
    <w:bookmarkEnd w:id="5"/>
    <w:bookmarkStart w:name="z11" w:id="6"/>
    <w:p>
      <w:pPr>
        <w:spacing w:after="0"/>
        <w:ind w:left="0"/>
        <w:jc w:val="both"/>
      </w:pPr>
      <w:r>
        <w:rPr>
          <w:rFonts w:ascii="Times New Roman"/>
          <w:b w:val="false"/>
          <w:i w:val="false"/>
          <w:color w:val="000000"/>
          <w:sz w:val="28"/>
        </w:rPr>
        <w:t>
      кенттер әкімдері аппараттарының кенттердің коммуналдық меншігін (жергілікті өзін-өзі басқарудың коммуналдық меншігін) басқару жөніндегі шешімдерін келісу;</w:t>
      </w:r>
    </w:p>
    <w:bookmarkEnd w:id="6"/>
    <w:bookmarkStart w:name="z12" w:id="7"/>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7"/>
    <w:bookmarkStart w:name="z13" w:id="8"/>
    <w:p>
      <w:pPr>
        <w:spacing w:after="0"/>
        <w:ind w:left="0"/>
        <w:jc w:val="both"/>
      </w:pPr>
      <w:r>
        <w:rPr>
          <w:rFonts w:ascii="Times New Roman"/>
          <w:b w:val="false"/>
          <w:i w:val="false"/>
          <w:color w:val="000000"/>
          <w:sz w:val="28"/>
        </w:rPr>
        <w:t>
      кенттер бюджеттерінің атқарылуына жүргізілген мониторинг нәтижелері туралы есепті тыңдау және талқылау;</w:t>
      </w:r>
    </w:p>
    <w:bookmarkEnd w:id="8"/>
    <w:bookmarkStart w:name="z14" w:id="9"/>
    <w:p>
      <w:pPr>
        <w:spacing w:after="0"/>
        <w:ind w:left="0"/>
        <w:jc w:val="both"/>
      </w:pPr>
      <w:r>
        <w:rPr>
          <w:rFonts w:ascii="Times New Roman"/>
          <w:b w:val="false"/>
          <w:i w:val="false"/>
          <w:color w:val="000000"/>
          <w:sz w:val="28"/>
        </w:rPr>
        <w:t>
      кенттердің коммуналдық мүлкін иеліктен шығаруды келісу;</w:t>
      </w:r>
    </w:p>
    <w:bookmarkEnd w:id="9"/>
    <w:bookmarkStart w:name="z15" w:id="10"/>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10"/>
    <w:bookmarkStart w:name="z16" w:id="11"/>
    <w:p>
      <w:pPr>
        <w:spacing w:after="0"/>
        <w:ind w:left="0"/>
        <w:jc w:val="both"/>
      </w:pPr>
      <w:r>
        <w:rPr>
          <w:rFonts w:ascii="Times New Roman"/>
          <w:b w:val="false"/>
          <w:i w:val="false"/>
          <w:color w:val="000000"/>
          <w:sz w:val="28"/>
        </w:rPr>
        <w:t>
      кенттердің әкімдеріне кандидат ретінде тіркеу үшін Рудный қалалық сайлау комиссиясына одан әрі енгізу үшін Рудный қаласы әкімінің кенттердің әкімдері лауазымына ұсынған кандидатураларын келісу;</w:t>
      </w:r>
    </w:p>
    <w:bookmarkEnd w:id="11"/>
    <w:bookmarkStart w:name="z17" w:id="12"/>
    <w:p>
      <w:pPr>
        <w:spacing w:after="0"/>
        <w:ind w:left="0"/>
        <w:jc w:val="both"/>
      </w:pPr>
      <w:r>
        <w:rPr>
          <w:rFonts w:ascii="Times New Roman"/>
          <w:b w:val="false"/>
          <w:i w:val="false"/>
          <w:color w:val="000000"/>
          <w:sz w:val="28"/>
        </w:rPr>
        <w:t>
      кенттердің әкімдерін лауазымынан босату туралы мәселеге бастамашылық жасау;</w:t>
      </w:r>
    </w:p>
    <w:bookmarkEnd w:id="12"/>
    <w:bookmarkStart w:name="z18" w:id="1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3"/>
    <w:bookmarkStart w:name="z19" w:id="14"/>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 тармақ</w:t>
      </w:r>
      <w:r>
        <w:rPr>
          <w:rFonts w:ascii="Times New Roman"/>
          <w:b w:val="false"/>
          <w:i w:val="false"/>
          <w:color w:val="000000"/>
          <w:sz w:val="28"/>
        </w:rPr>
        <w:t xml:space="preserve"> жаңа редакцияда жазылсын:</w:t>
      </w:r>
    </w:p>
    <w:bookmarkStart w:name="z21" w:id="15"/>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5"/>
    <w:bookmarkStart w:name="z22" w:id="16"/>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 тармақ</w:t>
      </w:r>
      <w:r>
        <w:rPr>
          <w:rFonts w:ascii="Times New Roman"/>
          <w:b w:val="false"/>
          <w:i w:val="false"/>
          <w:color w:val="000000"/>
          <w:sz w:val="28"/>
        </w:rPr>
        <w:t xml:space="preserve"> жаңа редакцияда жазылсын:</w:t>
      </w:r>
    </w:p>
    <w:bookmarkStart w:name="z24" w:id="17"/>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7"/>
    <w:bookmarkStart w:name="z25" w:id="1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8"/>
    <w:bookmarkStart w:name="z26" w:id="19"/>
    <w:p>
      <w:pPr>
        <w:spacing w:after="0"/>
        <w:ind w:left="0"/>
        <w:jc w:val="both"/>
      </w:pPr>
      <w:r>
        <w:rPr>
          <w:rFonts w:ascii="Times New Roman"/>
          <w:b w:val="false"/>
          <w:i w:val="false"/>
          <w:color w:val="000000"/>
          <w:sz w:val="28"/>
        </w:rPr>
        <w:t>
      Жиналыстың шешімі хаттамамен ресімделеді, онда:</w:t>
      </w:r>
    </w:p>
    <w:bookmarkEnd w:id="19"/>
    <w:bookmarkStart w:name="z27" w:id="20"/>
    <w:p>
      <w:pPr>
        <w:spacing w:after="0"/>
        <w:ind w:left="0"/>
        <w:jc w:val="both"/>
      </w:pPr>
      <w:r>
        <w:rPr>
          <w:rFonts w:ascii="Times New Roman"/>
          <w:b w:val="false"/>
          <w:i w:val="false"/>
          <w:color w:val="000000"/>
          <w:sz w:val="28"/>
        </w:rPr>
        <w:t>
      1) жиналыстың өткізілген күні мен орны;</w:t>
      </w:r>
    </w:p>
    <w:bookmarkEnd w:id="20"/>
    <w:bookmarkStart w:name="z28" w:id="21"/>
    <w:p>
      <w:pPr>
        <w:spacing w:after="0"/>
        <w:ind w:left="0"/>
        <w:jc w:val="both"/>
      </w:pPr>
      <w:r>
        <w:rPr>
          <w:rFonts w:ascii="Times New Roman"/>
          <w:b w:val="false"/>
          <w:i w:val="false"/>
          <w:color w:val="000000"/>
          <w:sz w:val="28"/>
        </w:rPr>
        <w:t>
      2) жиналыс мүшелерінің саны және тізімі;</w:t>
      </w:r>
    </w:p>
    <w:bookmarkEnd w:id="21"/>
    <w:bookmarkStart w:name="z29" w:id="22"/>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22"/>
    <w:bookmarkStart w:name="z30" w:id="23"/>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23"/>
    <w:bookmarkStart w:name="z31" w:id="2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24"/>
    <w:bookmarkStart w:name="z32" w:id="25"/>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кент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кенттердің әкімдеріне беріледі.</w:t>
      </w:r>
    </w:p>
    <w:bookmarkEnd w:id="25"/>
    <w:bookmarkStart w:name="z33" w:id="26"/>
    <w:p>
      <w:pPr>
        <w:spacing w:after="0"/>
        <w:ind w:left="0"/>
        <w:jc w:val="both"/>
      </w:pPr>
      <w:r>
        <w:rPr>
          <w:rFonts w:ascii="Times New Roman"/>
          <w:b w:val="false"/>
          <w:i w:val="false"/>
          <w:color w:val="000000"/>
          <w:sz w:val="28"/>
        </w:rPr>
        <w:t>
      Кент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Рудный қалалық мәслихатының қарауына беріледі.";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35" w:id="27"/>
    <w:p>
      <w:pPr>
        <w:spacing w:after="0"/>
        <w:ind w:left="0"/>
        <w:jc w:val="both"/>
      </w:pPr>
      <w:r>
        <w:rPr>
          <w:rFonts w:ascii="Times New Roman"/>
          <w:b w:val="false"/>
          <w:i w:val="false"/>
          <w:color w:val="000000"/>
          <w:sz w:val="28"/>
        </w:rPr>
        <w:t>
      "13. Жиналыс қабылдаған шешімдерді кенттердің әкімдері бес жұмыс күнінен аспайтын мерзімде қарайды.</w:t>
      </w:r>
    </w:p>
    <w:bookmarkEnd w:id="27"/>
    <w:bookmarkStart w:name="z36" w:id="28"/>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28"/>
    <w:bookmarkStart w:name="z37" w:id="29"/>
    <w:p>
      <w:pPr>
        <w:spacing w:after="0"/>
        <w:ind w:left="0"/>
        <w:jc w:val="both"/>
      </w:pPr>
      <w:r>
        <w:rPr>
          <w:rFonts w:ascii="Times New Roman"/>
          <w:b w:val="false"/>
          <w:i w:val="false"/>
          <w:color w:val="000000"/>
          <w:sz w:val="28"/>
        </w:rPr>
        <w:t>
      Кенттер әкімдерінің келіспеушілігін тудырған мәселелерді шешу мүмкін болмаған жағдайда, мәселені Рудный қаласының әкімі Рудный қалалық мәслихатының отырысында алдын ала талқылаудан соң шешеді.".</w:t>
      </w:r>
    </w:p>
    <w:bookmarkEnd w:id="29"/>
    <w:bookmarkStart w:name="z38" w:id="3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Байгужин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