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efb1" w14:textId="03ee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мекемелері мен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Маңғыстау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2021 жылғы 28 маусымдағы № 141 және Маңғыстау облысы әкімдігінің 2021 жылғы 30 маусымдағы № 17 н/қ бірлескен бұйрығы мен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2019 жылғы 19 маусымдағы № 419 қаулысымен бекітілген 2021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сондай-ақ Қазақстан Республикасының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 Ұлттық статистика бюросы ережесінің </w:t>
      </w:r>
      <w:r>
        <w:rPr>
          <w:rFonts w:ascii="Times New Roman"/>
          <w:b w:val="false"/>
          <w:i w:val="false"/>
          <w:color w:val="000000"/>
          <w:sz w:val="28"/>
        </w:rPr>
        <w:t>15-тармағының</w:t>
      </w:r>
      <w:r>
        <w:rPr>
          <w:rFonts w:ascii="Times New Roman"/>
          <w:b w:val="false"/>
          <w:i w:val="false"/>
          <w:color w:val="000000"/>
          <w:sz w:val="28"/>
        </w:rPr>
        <w:t xml:space="preserve"> 51) тармақшасына сәйкес, Қазақстан Республикасы Стратегиялық жоспарлау және реформалар агенттігінің Ұлттық статистика бюросы БҰЙЫРАДЫ және Маңғыстау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Маңғыстау облысы әкімдігінің мекемелерінде,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Маңғыстау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Стратегиялық жоспарлау және реформалар агенттігі Ұлттық статистика бюросы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бірлескен бұйрық және қаулыны Қазақстан Республикасы Стратегиялық жоспарлау және реформалар агенттігі Ұлттық статистика бюросының интернет-ресурсында орналастыруды;</w:t>
      </w:r>
    </w:p>
    <w:bookmarkEnd w:id="3"/>
    <w:bookmarkStart w:name="z5"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7"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Стратегиялық жоспарлау және реформалар агенттігі Ұлттық статистика бюросы басшысының орынбасарына және Маңғыстау облысы әкімінің орынбасарына жүктелсін.</w:t>
      </w:r>
    </w:p>
    <w:bookmarkEnd w:id="6"/>
    <w:bookmarkStart w:name="z8"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2"/>
        <w:gridCol w:w="7808"/>
      </w:tblGrid>
      <w:tr>
        <w:trPr>
          <w:trHeight w:val="30" w:hRule="atLeast"/>
        </w:trPr>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Стратегиялық жоспарлау және реформалар</w:t>
            </w:r>
            <w:r>
              <w:br/>
            </w:r>
            <w:r>
              <w:rPr>
                <w:rFonts w:ascii="Times New Roman"/>
                <w:b w:val="false"/>
                <w:i w:val="false"/>
                <w:color w:val="000000"/>
                <w:sz w:val="20"/>
              </w:rPr>
              <w:t>агенттігі Ұлттық статистика</w:t>
            </w:r>
            <w:r>
              <w:br/>
            </w:r>
            <w:r>
              <w:rPr>
                <w:rFonts w:ascii="Times New Roman"/>
                <w:b w:val="false"/>
                <w:i w:val="false"/>
                <w:color w:val="000000"/>
                <w:sz w:val="20"/>
              </w:rPr>
              <w:t>бюросының басшысы ______Н. Айдапкелов</w:t>
            </w:r>
          </w:p>
        </w:tc>
        <w:tc>
          <w:tcPr>
            <w:tcW w:w="7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w:t>
            </w:r>
            <w:r>
              <w:br/>
            </w:r>
            <w:r>
              <w:rPr>
                <w:rFonts w:ascii="Times New Roman"/>
                <w:b w:val="false"/>
                <w:i w:val="false"/>
                <w:color w:val="000000"/>
                <w:sz w:val="20"/>
              </w:rPr>
              <w:t>әкімі _____________С. Трұмов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 Ұлттық</w:t>
            </w:r>
            <w:r>
              <w:br/>
            </w:r>
            <w:r>
              <w:rPr>
                <w:rFonts w:ascii="Times New Roman"/>
                <w:b w:val="false"/>
                <w:i w:val="false"/>
                <w:color w:val="000000"/>
                <w:sz w:val="20"/>
              </w:rPr>
              <w:t>статистика бюросы</w:t>
            </w:r>
            <w:r>
              <w:br/>
            </w:r>
            <w:r>
              <w:rPr>
                <w:rFonts w:ascii="Times New Roman"/>
                <w:b w:val="false"/>
                <w:i w:val="false"/>
                <w:color w:val="000000"/>
                <w:sz w:val="20"/>
              </w:rPr>
              <w:t>басшысының</w:t>
            </w:r>
            <w:r>
              <w:br/>
            </w:r>
            <w:r>
              <w:rPr>
                <w:rFonts w:ascii="Times New Roman"/>
                <w:b w:val="false"/>
                <w:i w:val="false"/>
                <w:color w:val="000000"/>
                <w:sz w:val="20"/>
              </w:rPr>
              <w:t>2021 жылғы "28" маусымдағы</w:t>
            </w:r>
            <w:r>
              <w:br/>
            </w:r>
            <w:r>
              <w:rPr>
                <w:rFonts w:ascii="Times New Roman"/>
                <w:b w:val="false"/>
                <w:i w:val="false"/>
                <w:color w:val="000000"/>
                <w:sz w:val="20"/>
              </w:rPr>
              <w:t>№ 141 бірлескен бұйрығымен</w:t>
            </w:r>
            <w:r>
              <w:br/>
            </w:r>
            <w:r>
              <w:rPr>
                <w:rFonts w:ascii="Times New Roman"/>
                <w:b w:val="false"/>
                <w:i w:val="false"/>
                <w:color w:val="000000"/>
                <w:sz w:val="20"/>
              </w:rPr>
              <w:t>және</w:t>
            </w:r>
            <w:r>
              <w:br/>
            </w:r>
            <w:r>
              <w:rPr>
                <w:rFonts w:ascii="Times New Roman"/>
                <w:b w:val="false"/>
                <w:i w:val="false"/>
                <w:color w:val="000000"/>
                <w:sz w:val="20"/>
              </w:rPr>
              <w:t>Маңғыстау облысы әкімдігінің</w:t>
            </w:r>
            <w:r>
              <w:br/>
            </w:r>
            <w:r>
              <w:rPr>
                <w:rFonts w:ascii="Times New Roman"/>
                <w:b w:val="false"/>
                <w:i w:val="false"/>
                <w:color w:val="000000"/>
                <w:sz w:val="20"/>
              </w:rPr>
              <w:t>2021 жылғы "30" маусымдағы</w:t>
            </w:r>
            <w:r>
              <w:br/>
            </w:r>
            <w:r>
              <w:rPr>
                <w:rFonts w:ascii="Times New Roman"/>
                <w:b w:val="false"/>
                <w:i w:val="false"/>
                <w:color w:val="000000"/>
                <w:sz w:val="20"/>
              </w:rPr>
              <w:t>№ 17 н/қ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Маңғыстау облысы әкімдігінің мекемелерінде және ұйымдарында 2021 жылы Қазақстан Республикасы халқының ұлттық санағын өткізу кезіндегі Қазақстан Республикасы Стратегиялық жоспарлау және реформалар агенттігі Ұлттық статистика бюросының Маңғыстау облысының әкімдігімен өзара іс-қимыл тәртібі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"2021 жылы Қазақстан Республикасы халқының ұлттық санағын өткізу туралы" Қазақстан Республикасы Үкіметінің 2019 жылғы 19 маусымдағы № 419 қаулысымен Қазақстан Республикасы халқының ұлттық санағын (бұдан әрі – халық санағы) өткізу мерзімдері, сондай-ақ 2021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0"/>
    <w:bookmarkStart w:name="z13"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Премьер-Министрінің 2021 жылғы 9 ақпандағы № 27-р өкімімен 2021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Маңғыстау облысы әкімдігінен Маңғыстау облысы әкімінің орынбасары енгізілген.</w:t>
      </w:r>
    </w:p>
    <w:bookmarkEnd w:id="11"/>
    <w:bookmarkStart w:name="z14" w:id="12"/>
    <w:p>
      <w:pPr>
        <w:spacing w:after="0"/>
        <w:ind w:left="0"/>
        <w:jc w:val="both"/>
      </w:pPr>
      <w:r>
        <w:rPr>
          <w:rFonts w:ascii="Times New Roman"/>
          <w:b w:val="false"/>
          <w:i w:val="false"/>
          <w:color w:val="000000"/>
          <w:sz w:val="28"/>
        </w:rPr>
        <w:t>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бұйрығына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Маңғыстау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2021 жылғы 31 тамыздан 1 қыркүйекке қараған 00:00 сағат сәтіндегі жағдай бойынша жүзеге асырылады.</w:t>
      </w:r>
    </w:p>
    <w:p>
      <w:pPr>
        <w:spacing w:after="0"/>
        <w:ind w:left="0"/>
        <w:jc w:val="both"/>
      </w:pPr>
      <w:r>
        <w:rPr>
          <w:rFonts w:ascii="Times New Roman"/>
          <w:b w:val="false"/>
          <w:i w:val="false"/>
          <w:color w:val="000000"/>
          <w:sz w:val="28"/>
        </w:rPr>
        <w:t>
      Халық санағы:</w:t>
      </w:r>
    </w:p>
    <w:p>
      <w:pPr>
        <w:spacing w:after="0"/>
        <w:ind w:left="0"/>
        <w:jc w:val="both"/>
      </w:pPr>
      <w:r>
        <w:rPr>
          <w:rFonts w:ascii="Times New Roman"/>
          <w:b w:val="false"/>
          <w:i w:val="false"/>
          <w:color w:val="000000"/>
          <w:sz w:val="28"/>
        </w:rPr>
        <w:t>
      1) 2021 жылғы 1 қыркүйектен 15 қазан аралығында интернет желісі арқылы "www.sanaq.gov.kz" сайтында онлайн режимде респонденттердің санақ парақтарын электрондық түрде толтыруы;</w:t>
      </w:r>
    </w:p>
    <w:p>
      <w:pPr>
        <w:spacing w:after="0"/>
        <w:ind w:left="0"/>
        <w:jc w:val="both"/>
      </w:pPr>
      <w:r>
        <w:rPr>
          <w:rFonts w:ascii="Times New Roman"/>
          <w:b w:val="false"/>
          <w:i w:val="false"/>
          <w:color w:val="000000"/>
          <w:sz w:val="28"/>
        </w:rPr>
        <w:t>
      2) 2021 жылғы 1-30 қазан аралығында планшетті пайдаланумен интервьюердің респондентке сауал салуы арқылы санақ парақтарын толтыруы арқылы жүргізіледі.</w:t>
      </w:r>
    </w:p>
    <w:bookmarkStart w:name="z15" w:id="13"/>
    <w:p>
      <w:pPr>
        <w:spacing w:after="0"/>
        <w:ind w:left="0"/>
        <w:jc w:val="both"/>
      </w:pPr>
      <w:r>
        <w:rPr>
          <w:rFonts w:ascii="Times New Roman"/>
          <w:b w:val="false"/>
          <w:i w:val="false"/>
          <w:color w:val="000000"/>
          <w:sz w:val="28"/>
        </w:rPr>
        <w:t>
      4. Мекемелер мен ұйымдарда халық санағын ұйымдастыру және өткізу жөніндегі іс-шаралар Жоспардың 2-тармағына сәйкес құрылған 2021 жылы Қазақстан Республикасы халқының ұлттық санағын өткізуге жәрдемдесу жөнінде өңірлік комиссияның басшылығымен өткізіледі.</w:t>
      </w:r>
    </w:p>
    <w:bookmarkEnd w:id="13"/>
    <w:bookmarkStart w:name="z16" w:id="14"/>
    <w:p>
      <w:pPr>
        <w:spacing w:after="0"/>
        <w:ind w:left="0"/>
        <w:jc w:val="left"/>
      </w:pPr>
      <w:r>
        <w:rPr>
          <w:rFonts w:ascii="Times New Roman"/>
          <w:b/>
          <w:i w:val="false"/>
          <w:color w:val="000000"/>
        </w:rPr>
        <w:t xml:space="preserve"> 2-тарау. Маңғыстау облысы әкімдігінің мекемелері мен ұйымдарында халық санағын өткізу тәртібі 1-бөлім. Жауапты қызметкерлер</w:t>
      </w:r>
    </w:p>
    <w:bookmarkEnd w:id="14"/>
    <w:bookmarkStart w:name="z17" w:id="15"/>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5"/>
    <w:bookmarkStart w:name="z18" w:id="16"/>
    <w:p>
      <w:pPr>
        <w:spacing w:after="0"/>
        <w:ind w:left="0"/>
        <w:jc w:val="both"/>
      </w:pPr>
      <w:r>
        <w:rPr>
          <w:rFonts w:ascii="Times New Roman"/>
          <w:b w:val="false"/>
          <w:i w:val="false"/>
          <w:color w:val="000000"/>
          <w:sz w:val="28"/>
        </w:rPr>
        <w:t>
      6. Жауапты қызметкерлер Қазақстан Республикасы Стратегиялық жоспарлау және реформалар агенттігі Ұлттық статистика бюросының Маңғыстау облысы бойынша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6"/>
    <w:bookmarkStart w:name="z19" w:id="17"/>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7"/>
    <w:bookmarkStart w:name="z20" w:id="18"/>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8"/>
    <w:bookmarkStart w:name="z21" w:id="19"/>
    <w:p>
      <w:pPr>
        <w:spacing w:after="0"/>
        <w:ind w:left="0"/>
        <w:jc w:val="both"/>
      </w:pPr>
      <w:r>
        <w:rPr>
          <w:rFonts w:ascii="Times New Roman"/>
          <w:b w:val="false"/>
          <w:i w:val="false"/>
          <w:color w:val="000000"/>
          <w:sz w:val="28"/>
        </w:rPr>
        <w:t>
      8. Департамент 2021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планшеттер) жауапты қызметкерлерге қабылдау-тапсыру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тапсырады:</w:t>
      </w:r>
    </w:p>
    <w:bookmarkEnd w:id="19"/>
    <w:p>
      <w:pPr>
        <w:spacing w:after="0"/>
        <w:ind w:left="0"/>
        <w:jc w:val="both"/>
      </w:pPr>
      <w:r>
        <w:rPr>
          <w:rFonts w:ascii="Times New Roman"/>
          <w:b w:val="false"/>
          <w:i w:val="false"/>
          <w:color w:val="000000"/>
          <w:sz w:val="28"/>
        </w:rPr>
        <w:t>
      1) 2021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p>
      <w:pPr>
        <w:spacing w:after="0"/>
        <w:ind w:left="0"/>
        <w:jc w:val="both"/>
      </w:pPr>
      <w:r>
        <w:rPr>
          <w:rFonts w:ascii="Times New Roman"/>
          <w:b w:val="false"/>
          <w:i w:val="false"/>
          <w:color w:val="000000"/>
          <w:sz w:val="28"/>
        </w:rPr>
        <w:t>
      2) халық санағынан өту туралы анықтамалар.</w:t>
      </w:r>
    </w:p>
    <w:bookmarkStart w:name="z22" w:id="20"/>
    <w:p>
      <w:pPr>
        <w:spacing w:after="0"/>
        <w:ind w:left="0"/>
        <w:jc w:val="left"/>
      </w:pPr>
      <w:r>
        <w:rPr>
          <w:rFonts w:ascii="Times New Roman"/>
          <w:b/>
          <w:i w:val="false"/>
          <w:color w:val="000000"/>
        </w:rPr>
        <w:t xml:space="preserve"> 3-бөлім. Халық санағын өткізу кезеңдері</w:t>
      </w:r>
    </w:p>
    <w:bookmarkEnd w:id="20"/>
    <w:bookmarkStart w:name="z23" w:id="21"/>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1"/>
    <w:p>
      <w:pPr>
        <w:spacing w:after="0"/>
        <w:ind w:left="0"/>
        <w:jc w:val="both"/>
      </w:pPr>
      <w:r>
        <w:rPr>
          <w:rFonts w:ascii="Times New Roman"/>
          <w:b w:val="false"/>
          <w:i w:val="false"/>
          <w:color w:val="000000"/>
          <w:sz w:val="28"/>
        </w:rPr>
        <w:t>
      1) бірінші кезеңде 2021 жылғы 1 маусымдағы жағдай бойынша санақтан өтуге жататын респонденттердің тізімі жасалады және Департаментке жіберіледі.</w:t>
      </w:r>
    </w:p>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сайтында интернет желісі арқылы "www.sanaq.gov.kz" сайтында онлайн режимде бірінші кезеңде жасалған тізімдерге сәйкес электронды санақ парақтарын толтыру жүргізіледі.</w:t>
      </w:r>
    </w:p>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