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752e1f" w14:textId="4752e1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Мүгедектерді жұмысқа орналастыру үшін 2022 жылға арналған жұмыс орындарының квотасын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Арқалық қаласы әкімдігінің 2021 жылғы 3 қарашадағы № 491 қаулысы. Мерзімі өткендіктен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31-бабына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"Халықты жұмыспен қамту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9-бабының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6) тармақшасына сәйкес Арқалық қаласының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мүгедектерді жұмысқа орналастыру үшін 2022 жылға арналған жұмыс орындарының квотасы белгіленсін.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"Арқалық қаласы әкімдігінің жұмыспен қамту және әлеуметтік бағдарламалары бөлімі" мемлекеттік мекемесі Қазақстан Республикасының заңнамасында белгіленген тәртіппен: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 Қазақстан Республикасы нормативтік құқықтық актілерінің эталондық бақылау банкінде ресми жариялауға жіберуін;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қаулыны ресми жарияланғанынан кейін Арқалық қаласы әкімдігінің интернет-ресурсында орналастырылуын қамтамасыз етсін.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Арқалық қаласы әкімінің жетекшілік ететін орынбасарына жүктелсін.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алғашқы ресми жарияланған күнінен кейін күнтізбелік он күн өткен соң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Қала әкімінің міндетін атқарушы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Раисов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әкімдігінің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 қарашадағы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491 қаулысына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16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Мүгедектерді жұмысқа орналастыру үшін 2022 жылға арналған жұмыс орындарының квотасы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 басындағы жұмыскерлердің тізімдік саны (адам)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мөлшері (жұмыскерлердің тізімдік санынан %)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Ауыр жұмыстардағы, еңбек жағдайлары зиянды, қауіпті жұмыстардағы жұмыс орындарын есептемегенде, белгіленген квота саны (адам)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 санатына жатқызылған жұмыскерлер жұмыс істейтін жұмыс орындарының саны (бірлік)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 2022 жылға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"Әйелдерге, жасөспірімдерге және балаларға арналған әлеуметтік бейімдеу орталығы" ММ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