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151a" w14:textId="c011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2021 жылғы 2 қарашадағы № 422 қаулысы.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Лисаков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пробация қызметінің есебінде тұрған адамдарды жұмысқа орналастыру үшін жұмыс орындарына квота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Лисаков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сәттен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"02" қараша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пробация қызметінің есебінде тұрған адамдарды жұмысқа орналастыру үшін жұмыс орындарына квота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жұмысшылардың тізімдік саны,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 тізімдік санынан пайыздық мәндегі квота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"Уста плюс"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әкімдігінің "Лисаковгоркоммунэнерго" өндірістік-шаруашылық бірлестігі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