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7dd52" w14:textId="267dd5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Мәслихаттың 2019 жылғы 30 желтоқсандағы № 336 "Жергілікті қоғамдастық жиналысының регламентін бекіту туралы" шешіміне өзгерістер енгізу туралы</w:t>
      </w:r>
    </w:p>
    <w:p>
      <w:pPr>
        <w:spacing w:after="0"/>
        <w:ind w:left="0"/>
        <w:jc w:val="both"/>
      </w:pPr>
      <w:r>
        <w:rPr>
          <w:rFonts w:ascii="Times New Roman"/>
          <w:b w:val="false"/>
          <w:i w:val="false"/>
          <w:color w:val="000000"/>
          <w:sz w:val="28"/>
        </w:rPr>
        <w:t>Қостанай облысы Амангелді ауданы мәслихатының 2021 жылғы 1 қарашадағы № 79 шешімі</w:t>
      </w:r>
    </w:p>
    <w:p>
      <w:pPr>
        <w:spacing w:after="0"/>
        <w:ind w:left="0"/>
        <w:jc w:val="both"/>
      </w:pPr>
      <w:bookmarkStart w:name="z4" w:id="0"/>
      <w:r>
        <w:rPr>
          <w:rFonts w:ascii="Times New Roman"/>
          <w:b w:val="false"/>
          <w:i w:val="false"/>
          <w:color w:val="000000"/>
          <w:sz w:val="28"/>
        </w:rPr>
        <w:t>
      Амангелді аудандық мәслихаты ШЕШТІ:</w:t>
      </w:r>
    </w:p>
    <w:bookmarkEnd w:id="0"/>
    <w:bookmarkStart w:name="z5" w:id="1"/>
    <w:p>
      <w:pPr>
        <w:spacing w:after="0"/>
        <w:ind w:left="0"/>
        <w:jc w:val="both"/>
      </w:pPr>
      <w:r>
        <w:rPr>
          <w:rFonts w:ascii="Times New Roman"/>
          <w:b w:val="false"/>
          <w:i w:val="false"/>
          <w:color w:val="000000"/>
          <w:sz w:val="28"/>
        </w:rPr>
        <w:t xml:space="preserve">
      1. Мәслихаттың 2019 жылғы 30 желтоқсандағы № 336 "Жергілікті қоғамдастық жиналысының регламентін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тіркеудің тізіліміне № 8880 болып енгізілді)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жергілікті қоғамдастық жиналысының </w:t>
      </w:r>
      <w:r>
        <w:rPr>
          <w:rFonts w:ascii="Times New Roman"/>
          <w:b w:val="false"/>
          <w:i w:val="false"/>
          <w:color w:val="000000"/>
          <w:sz w:val="28"/>
        </w:rPr>
        <w:t>Регламентінде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xml:space="preserve">
      "1. Осы Амангелді ауданының ауыл, ауылдық округтерінің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39-3-бабы</w:t>
      </w:r>
      <w:r>
        <w:rPr>
          <w:rFonts w:ascii="Times New Roman"/>
          <w:b w:val="false"/>
          <w:i w:val="false"/>
          <w:color w:val="000000"/>
          <w:sz w:val="28"/>
        </w:rPr>
        <w:t xml:space="preserve"> 3-1-тармағына, Қазақстан Республикасы Ұлттық экономика министрінің 2017 жылғы 7 тамыздағы № 295 "Жергілікті қоғамдастық жиналысының үлгі регламентін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15630 болып тіркелген) сәйкес әзірленді.";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10" w:id="4"/>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bookmarkEnd w:id="4"/>
    <w:bookmarkStart w:name="z11" w:id="5"/>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5"/>
    <w:bookmarkStart w:name="z12" w:id="6"/>
    <w:p>
      <w:pPr>
        <w:spacing w:after="0"/>
        <w:ind w:left="0"/>
        <w:jc w:val="both"/>
      </w:pPr>
      <w:r>
        <w:rPr>
          <w:rFonts w:ascii="Times New Roman"/>
          <w:b w:val="false"/>
          <w:i w:val="false"/>
          <w:color w:val="000000"/>
          <w:sz w:val="28"/>
        </w:rPr>
        <w:t>
      ауыл, ауылдық округтер бюджетінің жобасын және бюджеттің атқарылуы туралы есепті келісу;</w:t>
      </w:r>
    </w:p>
    <w:bookmarkEnd w:id="6"/>
    <w:bookmarkStart w:name="z13" w:id="7"/>
    <w:p>
      <w:pPr>
        <w:spacing w:after="0"/>
        <w:ind w:left="0"/>
        <w:jc w:val="both"/>
      </w:pPr>
      <w:r>
        <w:rPr>
          <w:rFonts w:ascii="Times New Roman"/>
          <w:b w:val="false"/>
          <w:i w:val="false"/>
          <w:color w:val="000000"/>
          <w:sz w:val="28"/>
        </w:rPr>
        <w:t>
      ауылдың, ауылдық округтердің коммуналдық меншігін (жергілікті өзін-өзі басқарудың коммуналдық меншігін) басқару жөніндегі ауыл, ауылдық округтер әкімі аппаратының шешімдерін келісу;</w:t>
      </w:r>
    </w:p>
    <w:bookmarkEnd w:id="7"/>
    <w:bookmarkStart w:name="z14" w:id="8"/>
    <w:p>
      <w:pPr>
        <w:spacing w:after="0"/>
        <w:ind w:left="0"/>
        <w:jc w:val="both"/>
      </w:pPr>
      <w:r>
        <w:rPr>
          <w:rFonts w:ascii="Times New Roman"/>
          <w:b w:val="false"/>
          <w:i w:val="false"/>
          <w:color w:val="000000"/>
          <w:sz w:val="28"/>
        </w:rPr>
        <w:t>
      бюджеттің атқарылуын мониторингтеу мақсатында жиналысқа қатысушылар қатарынан жергілікті қоғамдастық комиссиясын құру;</w:t>
      </w:r>
    </w:p>
    <w:bookmarkEnd w:id="8"/>
    <w:bookmarkStart w:name="z15" w:id="9"/>
    <w:p>
      <w:pPr>
        <w:spacing w:after="0"/>
        <w:ind w:left="0"/>
        <w:jc w:val="both"/>
      </w:pPr>
      <w:r>
        <w:rPr>
          <w:rFonts w:ascii="Times New Roman"/>
          <w:b w:val="false"/>
          <w:i w:val="false"/>
          <w:color w:val="000000"/>
          <w:sz w:val="28"/>
        </w:rPr>
        <w:t>
      ауыл, ауылдық округтер бюджетінің атқарылуына жүргізілген мониторинг нәтижелері туралы есепті тыңдау және талқылау;</w:t>
      </w:r>
    </w:p>
    <w:bookmarkEnd w:id="9"/>
    <w:bookmarkStart w:name="z16" w:id="10"/>
    <w:p>
      <w:pPr>
        <w:spacing w:after="0"/>
        <w:ind w:left="0"/>
        <w:jc w:val="both"/>
      </w:pPr>
      <w:r>
        <w:rPr>
          <w:rFonts w:ascii="Times New Roman"/>
          <w:b w:val="false"/>
          <w:i w:val="false"/>
          <w:color w:val="000000"/>
          <w:sz w:val="28"/>
        </w:rPr>
        <w:t>
      ауылдың, ауылдық округтердің коммуналдық мүлкін иеліктен шығаруды келісу;</w:t>
      </w:r>
    </w:p>
    <w:bookmarkEnd w:id="10"/>
    <w:bookmarkStart w:name="z17" w:id="11"/>
    <w:p>
      <w:pPr>
        <w:spacing w:after="0"/>
        <w:ind w:left="0"/>
        <w:jc w:val="both"/>
      </w:pPr>
      <w:r>
        <w:rPr>
          <w:rFonts w:ascii="Times New Roman"/>
          <w:b w:val="false"/>
          <w:i w:val="false"/>
          <w:color w:val="000000"/>
          <w:sz w:val="28"/>
        </w:rPr>
        <w:t>
      жергілікті қоғамдастықтың өзекті мәселелерін, азаматтардың құқықтары мен бостандықтарын қозғайтын нормативтік құқықтық актілердің жобаларын талқылау;</w:t>
      </w:r>
    </w:p>
    <w:bookmarkEnd w:id="11"/>
    <w:bookmarkStart w:name="z18" w:id="12"/>
    <w:p>
      <w:pPr>
        <w:spacing w:after="0"/>
        <w:ind w:left="0"/>
        <w:jc w:val="both"/>
      </w:pPr>
      <w:r>
        <w:rPr>
          <w:rFonts w:ascii="Times New Roman"/>
          <w:b w:val="false"/>
          <w:i w:val="false"/>
          <w:color w:val="000000"/>
          <w:sz w:val="28"/>
        </w:rPr>
        <w:t>
      ауыл, ауылдық округтер әкіміне кандидат ретінде тіркеу үшін тиісті аудандық сайлау комиссиясына одан әрі енгізу үшін аудан әкімінің ауыл, ауылдық округтер әкімі лауазымына ұсынған кандидатураларын келісу;</w:t>
      </w:r>
    </w:p>
    <w:bookmarkEnd w:id="12"/>
    <w:bookmarkStart w:name="z19" w:id="13"/>
    <w:p>
      <w:pPr>
        <w:spacing w:after="0"/>
        <w:ind w:left="0"/>
        <w:jc w:val="both"/>
      </w:pPr>
      <w:r>
        <w:rPr>
          <w:rFonts w:ascii="Times New Roman"/>
          <w:b w:val="false"/>
          <w:i w:val="false"/>
          <w:color w:val="000000"/>
          <w:sz w:val="28"/>
        </w:rPr>
        <w:t>
      ауыл, ауылдық округтер әкімін лауазымынан босату туралы мәселеге бастамашылық жасау;</w:t>
      </w:r>
    </w:p>
    <w:bookmarkEnd w:id="13"/>
    <w:bookmarkStart w:name="z20" w:id="14"/>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14"/>
    <w:bookmarkStart w:name="z21" w:id="15"/>
    <w:p>
      <w:pPr>
        <w:spacing w:after="0"/>
        <w:ind w:left="0"/>
        <w:jc w:val="both"/>
      </w:pPr>
      <w:r>
        <w:rPr>
          <w:rFonts w:ascii="Times New Roman"/>
          <w:b w:val="false"/>
          <w:i w:val="false"/>
          <w:color w:val="000000"/>
          <w:sz w:val="28"/>
        </w:rPr>
        <w:t>
      жергілікті қоғамдастықтың басқа да ағымдағы мәселелері.";</w:t>
      </w:r>
    </w:p>
    <w:bookmarkEnd w:id="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жаңа редакцияда жазылсын:</w:t>
      </w:r>
    </w:p>
    <w:bookmarkStart w:name="z23" w:id="16"/>
    <w:p>
      <w:pPr>
        <w:spacing w:after="0"/>
        <w:ind w:left="0"/>
        <w:jc w:val="both"/>
      </w:pPr>
      <w:r>
        <w:rPr>
          <w:rFonts w:ascii="Times New Roman"/>
          <w:b w:val="false"/>
          <w:i w:val="false"/>
          <w:color w:val="000000"/>
          <w:sz w:val="28"/>
        </w:rPr>
        <w:t xml:space="preserve">
      "6. Заңның </w:t>
      </w:r>
      <w:r>
        <w:rPr>
          <w:rFonts w:ascii="Times New Roman"/>
          <w:b w:val="false"/>
          <w:i w:val="false"/>
          <w:color w:val="000000"/>
          <w:sz w:val="28"/>
        </w:rPr>
        <w:t>39-3-бабы</w:t>
      </w:r>
      <w:r>
        <w:rPr>
          <w:rFonts w:ascii="Times New Roman"/>
          <w:b w:val="false"/>
          <w:i w:val="false"/>
          <w:color w:val="000000"/>
          <w:sz w:val="28"/>
        </w:rPr>
        <w:t xml:space="preserve"> 3-тармағының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16"/>
    <w:bookmarkStart w:name="z24" w:id="17"/>
    <w:p>
      <w:pPr>
        <w:spacing w:after="0"/>
        <w:ind w:left="0"/>
        <w:jc w:val="both"/>
      </w:pPr>
      <w:r>
        <w:rPr>
          <w:rFonts w:ascii="Times New Roman"/>
          <w:b w:val="false"/>
          <w:i w:val="false"/>
          <w:color w:val="000000"/>
          <w:sz w:val="28"/>
        </w:rPr>
        <w:t>
      Әкім аппараты жиналыстың мүшелеріне және әкімге жиналыстың қарауына енгізілетін мәселелер бойынша қажетті материалдарды жиналысқа шақырғанға дейін күнтізбелік бес күннен кешіктірмей жазбаша түрде немесе электрондық құжат нысанында ұсынады.";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12-тармақ</w:t>
      </w:r>
      <w:r>
        <w:rPr>
          <w:rFonts w:ascii="Times New Roman"/>
          <w:b w:val="false"/>
          <w:i w:val="false"/>
          <w:color w:val="000000"/>
          <w:sz w:val="28"/>
        </w:rPr>
        <w:t xml:space="preserve"> жаңа редакцияда жазылсын:</w:t>
      </w:r>
    </w:p>
    <w:bookmarkStart w:name="z26" w:id="18"/>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bookmarkEnd w:id="18"/>
    <w:bookmarkStart w:name="z27" w:id="19"/>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19"/>
    <w:bookmarkStart w:name="z28" w:id="20"/>
    <w:p>
      <w:pPr>
        <w:spacing w:after="0"/>
        <w:ind w:left="0"/>
        <w:jc w:val="both"/>
      </w:pPr>
      <w:r>
        <w:rPr>
          <w:rFonts w:ascii="Times New Roman"/>
          <w:b w:val="false"/>
          <w:i w:val="false"/>
          <w:color w:val="000000"/>
          <w:sz w:val="28"/>
        </w:rPr>
        <w:t>
      Жиналыстың шешімі хаттамамен ресімделеді, онда:</w:t>
      </w:r>
    </w:p>
    <w:bookmarkEnd w:id="20"/>
    <w:bookmarkStart w:name="z29" w:id="21"/>
    <w:p>
      <w:pPr>
        <w:spacing w:after="0"/>
        <w:ind w:left="0"/>
        <w:jc w:val="both"/>
      </w:pPr>
      <w:r>
        <w:rPr>
          <w:rFonts w:ascii="Times New Roman"/>
          <w:b w:val="false"/>
          <w:i w:val="false"/>
          <w:color w:val="000000"/>
          <w:sz w:val="28"/>
        </w:rPr>
        <w:t>
      1) жиналыстың өткізілген күні мен орны;</w:t>
      </w:r>
    </w:p>
    <w:bookmarkEnd w:id="21"/>
    <w:bookmarkStart w:name="z30" w:id="22"/>
    <w:p>
      <w:pPr>
        <w:spacing w:after="0"/>
        <w:ind w:left="0"/>
        <w:jc w:val="both"/>
      </w:pPr>
      <w:r>
        <w:rPr>
          <w:rFonts w:ascii="Times New Roman"/>
          <w:b w:val="false"/>
          <w:i w:val="false"/>
          <w:color w:val="000000"/>
          <w:sz w:val="28"/>
        </w:rPr>
        <w:t>
      2) жиналыс мүшелерінің саны және тізімі;</w:t>
      </w:r>
    </w:p>
    <w:bookmarkEnd w:id="22"/>
    <w:bookmarkStart w:name="z31" w:id="23"/>
    <w:p>
      <w:pPr>
        <w:spacing w:after="0"/>
        <w:ind w:left="0"/>
        <w:jc w:val="both"/>
      </w:pPr>
      <w:r>
        <w:rPr>
          <w:rFonts w:ascii="Times New Roman"/>
          <w:b w:val="false"/>
          <w:i w:val="false"/>
          <w:color w:val="000000"/>
          <w:sz w:val="28"/>
        </w:rPr>
        <w:t>
      3) өзге де қатысушылардың саны және тегі, аты, әкесінің аты (бар болса) көрсетілген тізім;</w:t>
      </w:r>
    </w:p>
    <w:bookmarkEnd w:id="23"/>
    <w:bookmarkStart w:name="z32" w:id="24"/>
    <w:p>
      <w:pPr>
        <w:spacing w:after="0"/>
        <w:ind w:left="0"/>
        <w:jc w:val="both"/>
      </w:pPr>
      <w:r>
        <w:rPr>
          <w:rFonts w:ascii="Times New Roman"/>
          <w:b w:val="false"/>
          <w:i w:val="false"/>
          <w:color w:val="000000"/>
          <w:sz w:val="28"/>
        </w:rPr>
        <w:t>
      4) жиналыс төрағасы мен хатшысының тегі, аты, әкесінің аты (бар болса);</w:t>
      </w:r>
    </w:p>
    <w:bookmarkEnd w:id="24"/>
    <w:bookmarkStart w:name="z33" w:id="25"/>
    <w:p>
      <w:pPr>
        <w:spacing w:after="0"/>
        <w:ind w:left="0"/>
        <w:jc w:val="both"/>
      </w:pPr>
      <w:r>
        <w:rPr>
          <w:rFonts w:ascii="Times New Roman"/>
          <w:b w:val="false"/>
          <w:i w:val="false"/>
          <w:color w:val="000000"/>
          <w:sz w:val="28"/>
        </w:rPr>
        <w:t>
      5) күн тәртібі, сөйленген сөздердің қысқаша мазмұны және қабылданған шешімдер көрсетіледі.</w:t>
      </w:r>
    </w:p>
    <w:bookmarkEnd w:id="25"/>
    <w:bookmarkStart w:name="z34" w:id="26"/>
    <w:p>
      <w:pPr>
        <w:spacing w:after="0"/>
        <w:ind w:left="0"/>
        <w:jc w:val="both"/>
      </w:pPr>
      <w:r>
        <w:rPr>
          <w:rFonts w:ascii="Times New Roman"/>
          <w:b w:val="false"/>
          <w:i w:val="false"/>
          <w:color w:val="000000"/>
          <w:sz w:val="28"/>
        </w:rPr>
        <w:t>
      Хаттамаға жиналыстың төрағасы мен хатшысы қол қояды және хаттамада ауылдар, ауылдық округтер әкімдерінің өкілеттігін тоқтату туралы мәселеге бастамашылық жасау туралы жергілікті қоғамдастық жиналысының шешімі қамтылған жағдайларды қоспағанда, екі жұмыс күні ішінде ауыл, ауылдық округ әкіміне беріледі.</w:t>
      </w:r>
    </w:p>
    <w:bookmarkEnd w:id="26"/>
    <w:bookmarkStart w:name="z35" w:id="27"/>
    <w:p>
      <w:pPr>
        <w:spacing w:after="0"/>
        <w:ind w:left="0"/>
        <w:jc w:val="both"/>
      </w:pPr>
      <w:r>
        <w:rPr>
          <w:rFonts w:ascii="Times New Roman"/>
          <w:b w:val="false"/>
          <w:i w:val="false"/>
          <w:color w:val="000000"/>
          <w:sz w:val="28"/>
        </w:rPr>
        <w:t>
      Ауыл,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13-тармақ</w:t>
      </w:r>
      <w:r>
        <w:rPr>
          <w:rFonts w:ascii="Times New Roman"/>
          <w:b w:val="false"/>
          <w:i w:val="false"/>
          <w:color w:val="000000"/>
          <w:sz w:val="28"/>
        </w:rPr>
        <w:t xml:space="preserve"> жаңа редакцияда жазылсын:</w:t>
      </w:r>
    </w:p>
    <w:bookmarkStart w:name="z37" w:id="28"/>
    <w:p>
      <w:pPr>
        <w:spacing w:after="0"/>
        <w:ind w:left="0"/>
        <w:jc w:val="both"/>
      </w:pPr>
      <w:r>
        <w:rPr>
          <w:rFonts w:ascii="Times New Roman"/>
          <w:b w:val="false"/>
          <w:i w:val="false"/>
          <w:color w:val="000000"/>
          <w:sz w:val="28"/>
        </w:rPr>
        <w:t>
      "13. Жиналыс қабылдаған шешімдерді ауыл, ауылдық округтер әкімідері бес жұмыс күнінен аспайтын мерзімде қарайды.</w:t>
      </w:r>
    </w:p>
    <w:bookmarkEnd w:id="28"/>
    <w:bookmarkStart w:name="z38" w:id="29"/>
    <w:p>
      <w:pPr>
        <w:spacing w:after="0"/>
        <w:ind w:left="0"/>
        <w:jc w:val="both"/>
      </w:pPr>
      <w:r>
        <w:rPr>
          <w:rFonts w:ascii="Times New Roman"/>
          <w:b w:val="false"/>
          <w:i w:val="false"/>
          <w:color w:val="000000"/>
          <w:sz w:val="28"/>
        </w:rPr>
        <w:t xml:space="preserve">
      Әкімдер жергілікті қоғамдастық жиналысының шешімімен келіспейтіндігін білдіруге құқылы, бұл осы регламенттің </w:t>
      </w:r>
      <w:r>
        <w:rPr>
          <w:rFonts w:ascii="Times New Roman"/>
          <w:b w:val="false"/>
          <w:i w:val="false"/>
          <w:color w:val="000000"/>
          <w:sz w:val="28"/>
        </w:rPr>
        <w:t>2-тарауында</w:t>
      </w:r>
      <w:r>
        <w:rPr>
          <w:rFonts w:ascii="Times New Roman"/>
          <w:b w:val="false"/>
          <w:i w:val="false"/>
          <w:color w:val="000000"/>
          <w:sz w:val="28"/>
        </w:rPr>
        <w:t xml:space="preserve"> көзделген тәртіппен осындай келіспеушілік тудырған мәселелерді қайта талқылау арқылы шешіледі.</w:t>
      </w:r>
    </w:p>
    <w:bookmarkEnd w:id="29"/>
    <w:bookmarkStart w:name="z39" w:id="30"/>
    <w:p>
      <w:pPr>
        <w:spacing w:after="0"/>
        <w:ind w:left="0"/>
        <w:jc w:val="both"/>
      </w:pPr>
      <w:r>
        <w:rPr>
          <w:rFonts w:ascii="Times New Roman"/>
          <w:b w:val="false"/>
          <w:i w:val="false"/>
          <w:color w:val="000000"/>
          <w:sz w:val="28"/>
        </w:rPr>
        <w:t>
      Ауыл, ауылдық округтер әкімдерінің келіспеушілігін тудырған мәселелерді шешу мүмкін болмаған жағдайда, мәселені жоғары тұрған әкім тиісті аудан мәслихатының отырысында алдын ала талқылаудан соң шешеді.".</w:t>
      </w:r>
    </w:p>
    <w:bookmarkEnd w:id="30"/>
    <w:bookmarkStart w:name="z40" w:id="31"/>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Кеделбаев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