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4d2b7" w14:textId="634d2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Әулиекөл аудандық мәслихатының 2020 жылғы 17 қаңтардағы № 375 "Жергілікті қоғамдастық жиналысының регламентін бекіту туралы" шешіміне өзгерістер және толықтырулар енгізу туралы</w:t>
      </w:r>
    </w:p>
    <w:p>
      <w:pPr>
        <w:spacing w:after="0"/>
        <w:ind w:left="0"/>
        <w:jc w:val="both"/>
      </w:pPr>
      <w:r>
        <w:rPr>
          <w:rFonts w:ascii="Times New Roman"/>
          <w:b w:val="false"/>
          <w:i w:val="false"/>
          <w:color w:val="000000"/>
          <w:sz w:val="28"/>
        </w:rPr>
        <w:t>Қостанай облысы Әулиекөл ауданы мәслихатының 2021 жылғы 26 қазандағы № 61 шешімі</w:t>
      </w:r>
    </w:p>
    <w:p>
      <w:pPr>
        <w:spacing w:after="0"/>
        <w:ind w:left="0"/>
        <w:jc w:val="both"/>
      </w:pPr>
      <w:bookmarkStart w:name="z4" w:id="0"/>
      <w:r>
        <w:rPr>
          <w:rFonts w:ascii="Times New Roman"/>
          <w:b w:val="false"/>
          <w:i w:val="false"/>
          <w:color w:val="000000"/>
          <w:sz w:val="28"/>
        </w:rPr>
        <w:t>
      Әулиекөл аудандық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2020 жылғы 17 қаңтардағы № 375 "Жергілікті қоғамдастық жиналысының регламентін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тіркеудің тізіліміне № 8914 болып тіркелген)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шешімнің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2"/>
    <w:bookmarkStart w:name="z7" w:id="3"/>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39-3-бабы</w:t>
      </w:r>
      <w:r>
        <w:rPr>
          <w:rFonts w:ascii="Times New Roman"/>
          <w:b w:val="false"/>
          <w:i w:val="false"/>
          <w:color w:val="000000"/>
          <w:sz w:val="28"/>
        </w:rPr>
        <w:t xml:space="preserve"> 3-1-тармағына сәйкес Әулиекөл аудандық мәслихаты </w:t>
      </w:r>
      <w:r>
        <w:rPr>
          <w:rFonts w:ascii="Times New Roman"/>
          <w:b/>
          <w:i w:val="false"/>
          <w:color w:val="000000"/>
          <w:sz w:val="28"/>
        </w:rPr>
        <w:t>ШЕШТІ:</w:t>
      </w:r>
      <w:r>
        <w:rPr>
          <w:rFonts w:ascii="Times New Roman"/>
          <w:b w:val="false"/>
          <w:i w:val="false"/>
          <w:color w:val="000000"/>
          <w:sz w:val="28"/>
        </w:rPr>
        <w:t>";</w:t>
      </w:r>
    </w:p>
    <w:bookmarkEnd w:id="3"/>
    <w:bookmarkStart w:name="z8" w:id="4"/>
    <w:p>
      <w:pPr>
        <w:spacing w:after="0"/>
        <w:ind w:left="0"/>
        <w:jc w:val="both"/>
      </w:pPr>
      <w:r>
        <w:rPr>
          <w:rFonts w:ascii="Times New Roman"/>
          <w:b w:val="false"/>
          <w:i w:val="false"/>
          <w:color w:val="000000"/>
          <w:sz w:val="28"/>
        </w:rPr>
        <w:t xml:space="preserve">
      көрсетілген шешіммен бекітілген жергілікті қоғамдастық жиналысының </w:t>
      </w:r>
      <w:r>
        <w:rPr>
          <w:rFonts w:ascii="Times New Roman"/>
          <w:b w:val="false"/>
          <w:i w:val="false"/>
          <w:color w:val="000000"/>
          <w:sz w:val="28"/>
        </w:rPr>
        <w:t>Регламентінде</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10" w:id="5"/>
    <w:p>
      <w:pPr>
        <w:spacing w:after="0"/>
        <w:ind w:left="0"/>
        <w:jc w:val="both"/>
      </w:pPr>
      <w:r>
        <w:rPr>
          <w:rFonts w:ascii="Times New Roman"/>
          <w:b w:val="false"/>
          <w:i w:val="false"/>
          <w:color w:val="000000"/>
          <w:sz w:val="28"/>
        </w:rPr>
        <w:t xml:space="preserve">
      "1. Осы Әулиекөл ауданының ауылдар, кент, ауылдық округтерінің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39-3-бабы</w:t>
      </w:r>
      <w:r>
        <w:rPr>
          <w:rFonts w:ascii="Times New Roman"/>
          <w:b w:val="false"/>
          <w:i w:val="false"/>
          <w:color w:val="000000"/>
          <w:sz w:val="28"/>
        </w:rPr>
        <w:t xml:space="preserve"> 3-1-тармағына, Қазақстан Республикасы Ұлттық экономика министрінің 2017 жылғы 7 тамыздағы № 295 "Жергілікті қоғамдастық жиналысының үлгі регламентін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15630 болып тіркелген) сәйкес әзірленді.";</w:t>
      </w:r>
    </w:p>
    <w:bookmarkEnd w:id="5"/>
    <w:bookmarkStart w:name="z11" w:id="6"/>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3-2</w:t>
      </w:r>
      <w:r>
        <w:rPr>
          <w:rFonts w:ascii="Times New Roman"/>
          <w:b w:val="false"/>
          <w:i w:val="false"/>
          <w:color w:val="000000"/>
          <w:sz w:val="28"/>
        </w:rPr>
        <w:t xml:space="preserve"> және </w:t>
      </w:r>
      <w:r>
        <w:rPr>
          <w:rFonts w:ascii="Times New Roman"/>
          <w:b w:val="false"/>
          <w:i w:val="false"/>
          <w:color w:val="000000"/>
          <w:sz w:val="28"/>
        </w:rPr>
        <w:t>3-3-тармақтарымен</w:t>
      </w:r>
      <w:r>
        <w:rPr>
          <w:rFonts w:ascii="Times New Roman"/>
          <w:b w:val="false"/>
          <w:i w:val="false"/>
          <w:color w:val="000000"/>
          <w:sz w:val="28"/>
        </w:rPr>
        <w:t xml:space="preserve"> толықтырылсын:</w:t>
      </w:r>
    </w:p>
    <w:bookmarkEnd w:id="6"/>
    <w:bookmarkStart w:name="z12" w:id="7"/>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7"/>
    <w:bookmarkStart w:name="z13" w:id="8"/>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әрі-жиналыс мүшелері) саны ауылдар, кент, ауылдық округтер халқының жалпы санына байланысты айқындалады:</w:t>
      </w:r>
    </w:p>
    <w:bookmarkEnd w:id="8"/>
    <w:bookmarkStart w:name="z14" w:id="9"/>
    <w:p>
      <w:pPr>
        <w:spacing w:after="0"/>
        <w:ind w:left="0"/>
        <w:jc w:val="both"/>
      </w:pPr>
      <w:r>
        <w:rPr>
          <w:rFonts w:ascii="Times New Roman"/>
          <w:b w:val="false"/>
          <w:i w:val="false"/>
          <w:color w:val="000000"/>
          <w:sz w:val="28"/>
        </w:rPr>
        <w:t>
      1) 10 мың халыққа дейін-жиналыстың 5-10 мүшесі;</w:t>
      </w:r>
    </w:p>
    <w:bookmarkEnd w:id="9"/>
    <w:bookmarkStart w:name="z15" w:id="10"/>
    <w:p>
      <w:pPr>
        <w:spacing w:after="0"/>
        <w:ind w:left="0"/>
        <w:jc w:val="both"/>
      </w:pPr>
      <w:r>
        <w:rPr>
          <w:rFonts w:ascii="Times New Roman"/>
          <w:b w:val="false"/>
          <w:i w:val="false"/>
          <w:color w:val="000000"/>
          <w:sz w:val="28"/>
        </w:rPr>
        <w:t>
      2) 10-15 мың халық - жиналыстың 11-15 мүшесі;</w:t>
      </w:r>
    </w:p>
    <w:bookmarkEnd w:id="10"/>
    <w:bookmarkStart w:name="z16" w:id="11"/>
    <w:p>
      <w:pPr>
        <w:spacing w:after="0"/>
        <w:ind w:left="0"/>
        <w:jc w:val="both"/>
      </w:pPr>
      <w:r>
        <w:rPr>
          <w:rFonts w:ascii="Times New Roman"/>
          <w:b w:val="false"/>
          <w:i w:val="false"/>
          <w:color w:val="000000"/>
          <w:sz w:val="28"/>
        </w:rPr>
        <w:t>
      3) 15-20 мың халық - жиналыстың 16-20 мүшесі;</w:t>
      </w:r>
    </w:p>
    <w:bookmarkEnd w:id="11"/>
    <w:bookmarkStart w:name="z17" w:id="12"/>
    <w:p>
      <w:pPr>
        <w:spacing w:after="0"/>
        <w:ind w:left="0"/>
        <w:jc w:val="both"/>
      </w:pPr>
      <w:r>
        <w:rPr>
          <w:rFonts w:ascii="Times New Roman"/>
          <w:b w:val="false"/>
          <w:i w:val="false"/>
          <w:color w:val="000000"/>
          <w:sz w:val="28"/>
        </w:rPr>
        <w:t>
      4) 20 мыңнан астам халық - жиналыстың 21-25 мүшесі.</w:t>
      </w:r>
    </w:p>
    <w:bookmarkEnd w:id="12"/>
    <w:bookmarkStart w:name="z18" w:id="13"/>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13"/>
    <w:bookmarkStart w:name="z19" w:id="14"/>
    <w:p>
      <w:pPr>
        <w:spacing w:after="0"/>
        <w:ind w:left="0"/>
        <w:jc w:val="both"/>
      </w:pPr>
      <w:r>
        <w:rPr>
          <w:rFonts w:ascii="Times New Roman"/>
          <w:b w:val="false"/>
          <w:i w:val="false"/>
          <w:color w:val="000000"/>
          <w:sz w:val="28"/>
        </w:rPr>
        <w:t xml:space="preserve">
      3-3. Бірнеше елді мекендерден тұратын әкімшілік-аумақтың бірлік үшін осы Регламенттің </w:t>
      </w:r>
      <w:r>
        <w:rPr>
          <w:rFonts w:ascii="Times New Roman"/>
          <w:b w:val="false"/>
          <w:i w:val="false"/>
          <w:color w:val="000000"/>
          <w:sz w:val="28"/>
        </w:rPr>
        <w:t>3-2 тармағының</w:t>
      </w:r>
      <w:r>
        <w:rPr>
          <w:rFonts w:ascii="Times New Roman"/>
          <w:b w:val="false"/>
          <w:i w:val="false"/>
          <w:color w:val="000000"/>
          <w:sz w:val="28"/>
        </w:rPr>
        <w:t xml:space="preserve"> ережелерін ескере отырып, жергілікті қоғамдастықтың бөлек жиындары жіберген әрбір елді мекеннен кемінде бір өкіл қамтамасыз етіледі.";</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жаңа редакцияда жазылсын:</w:t>
      </w:r>
    </w:p>
    <w:bookmarkStart w:name="z21" w:id="15"/>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15"/>
    <w:bookmarkStart w:name="z22" w:id="16"/>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6"/>
    <w:bookmarkStart w:name="z23" w:id="17"/>
    <w:p>
      <w:pPr>
        <w:spacing w:after="0"/>
        <w:ind w:left="0"/>
        <w:jc w:val="both"/>
      </w:pPr>
      <w:r>
        <w:rPr>
          <w:rFonts w:ascii="Times New Roman"/>
          <w:b w:val="false"/>
          <w:i w:val="false"/>
          <w:color w:val="000000"/>
          <w:sz w:val="28"/>
        </w:rPr>
        <w:t>
      ауылдар, кент, ауылдық округтердің бюджеттерінің жобасын және бюджеттің атқарылуы туралы есепті келісу;</w:t>
      </w:r>
    </w:p>
    <w:bookmarkEnd w:id="17"/>
    <w:bookmarkStart w:name="z24" w:id="18"/>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ауылдар, кент, ауылдық округтер бюджеттерін түзетуді келісу;</w:t>
      </w:r>
    </w:p>
    <w:bookmarkEnd w:id="18"/>
    <w:bookmarkStart w:name="z25" w:id="19"/>
    <w:p>
      <w:pPr>
        <w:spacing w:after="0"/>
        <w:ind w:left="0"/>
        <w:jc w:val="both"/>
      </w:pPr>
      <w:r>
        <w:rPr>
          <w:rFonts w:ascii="Times New Roman"/>
          <w:b w:val="false"/>
          <w:i w:val="false"/>
          <w:color w:val="000000"/>
          <w:sz w:val="28"/>
        </w:rPr>
        <w:t>
      ауылдар, кент, ауылдық округтердің коммуналдық меншігін (жергілікті өзін-өзі басқарудың коммуналдық меншігін) басқару жөніндегі ауылдар, кент, ауылдық округтер әкімдері аппаратының шешімдерін келісу;</w:t>
      </w:r>
    </w:p>
    <w:bookmarkEnd w:id="19"/>
    <w:bookmarkStart w:name="z26" w:id="20"/>
    <w:p>
      <w:pPr>
        <w:spacing w:after="0"/>
        <w:ind w:left="0"/>
        <w:jc w:val="both"/>
      </w:pPr>
      <w:r>
        <w:rPr>
          <w:rFonts w:ascii="Times New Roman"/>
          <w:b w:val="false"/>
          <w:i w:val="false"/>
          <w:color w:val="000000"/>
          <w:sz w:val="28"/>
        </w:rPr>
        <w:t>
      ауылдар, кент, ауылдық округтер бюджеттерінің атқарылуын</w:t>
      </w:r>
    </w:p>
    <w:bookmarkEnd w:id="20"/>
    <w:bookmarkStart w:name="z27" w:id="21"/>
    <w:p>
      <w:pPr>
        <w:spacing w:after="0"/>
        <w:ind w:left="0"/>
        <w:jc w:val="both"/>
      </w:pPr>
      <w:r>
        <w:rPr>
          <w:rFonts w:ascii="Times New Roman"/>
          <w:b w:val="false"/>
          <w:i w:val="false"/>
          <w:color w:val="000000"/>
          <w:sz w:val="28"/>
        </w:rPr>
        <w:t>
      мониторингтеу мақсатында жиналысқа қатысушылар қатарынан жергілікті қоғамдастық комиссиясын құру;</w:t>
      </w:r>
    </w:p>
    <w:bookmarkEnd w:id="21"/>
    <w:bookmarkStart w:name="z28" w:id="22"/>
    <w:p>
      <w:pPr>
        <w:spacing w:after="0"/>
        <w:ind w:left="0"/>
        <w:jc w:val="both"/>
      </w:pPr>
      <w:r>
        <w:rPr>
          <w:rFonts w:ascii="Times New Roman"/>
          <w:b w:val="false"/>
          <w:i w:val="false"/>
          <w:color w:val="000000"/>
          <w:sz w:val="28"/>
        </w:rPr>
        <w:t>
      ауылдар, кент, ауылдық округтер бюджеттерінің атқарылуына жүргізілген мониторинг нәтижелері туралы есепті тыңдау және талқылау;</w:t>
      </w:r>
    </w:p>
    <w:bookmarkEnd w:id="22"/>
    <w:bookmarkStart w:name="z29" w:id="23"/>
    <w:p>
      <w:pPr>
        <w:spacing w:after="0"/>
        <w:ind w:left="0"/>
        <w:jc w:val="both"/>
      </w:pPr>
      <w:r>
        <w:rPr>
          <w:rFonts w:ascii="Times New Roman"/>
          <w:b w:val="false"/>
          <w:i w:val="false"/>
          <w:color w:val="000000"/>
          <w:sz w:val="28"/>
        </w:rPr>
        <w:t>
      ауылдар, кент, ауылдық округтердің коммуналдық мүлкін иеліктен шығаруды келісу;</w:t>
      </w:r>
    </w:p>
    <w:bookmarkEnd w:id="23"/>
    <w:bookmarkStart w:name="z30" w:id="24"/>
    <w:p>
      <w:pPr>
        <w:spacing w:after="0"/>
        <w:ind w:left="0"/>
        <w:jc w:val="both"/>
      </w:pPr>
      <w:r>
        <w:rPr>
          <w:rFonts w:ascii="Times New Roman"/>
          <w:b w:val="false"/>
          <w:i w:val="false"/>
          <w:color w:val="000000"/>
          <w:sz w:val="28"/>
        </w:rPr>
        <w:t xml:space="preserve">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талқылау;</w:t>
      </w:r>
    </w:p>
    <w:bookmarkEnd w:id="24"/>
    <w:bookmarkStart w:name="z31" w:id="25"/>
    <w:p>
      <w:pPr>
        <w:spacing w:after="0"/>
        <w:ind w:left="0"/>
        <w:jc w:val="both"/>
      </w:pPr>
      <w:r>
        <w:rPr>
          <w:rFonts w:ascii="Times New Roman"/>
          <w:b w:val="false"/>
          <w:i w:val="false"/>
          <w:color w:val="000000"/>
          <w:sz w:val="28"/>
        </w:rPr>
        <w:t>
      ауылдар, кент, ауылдық округтер әкіміне кандидат ретінде тіркеу үшін аудандық сайлау комиссиясына одан әрі енгізу үшін аудан әкімінің ауыл, кент, ауылдық округ әкімі лауазымына ұсынған кандидатураларын келісу;</w:t>
      </w:r>
    </w:p>
    <w:bookmarkEnd w:id="25"/>
    <w:bookmarkStart w:name="z32" w:id="26"/>
    <w:p>
      <w:pPr>
        <w:spacing w:after="0"/>
        <w:ind w:left="0"/>
        <w:jc w:val="both"/>
      </w:pPr>
      <w:r>
        <w:rPr>
          <w:rFonts w:ascii="Times New Roman"/>
          <w:b w:val="false"/>
          <w:i w:val="false"/>
          <w:color w:val="000000"/>
          <w:sz w:val="28"/>
        </w:rPr>
        <w:t>
      ауылдардың, кент, ауылдық округтердің әкімін лауазымынан босату туралы мәселеге бастамашылық жасау;</w:t>
      </w:r>
    </w:p>
    <w:bookmarkEnd w:id="26"/>
    <w:bookmarkStart w:name="z33" w:id="27"/>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bookmarkEnd w:id="27"/>
    <w:bookmarkStart w:name="z34" w:id="28"/>
    <w:p>
      <w:pPr>
        <w:spacing w:after="0"/>
        <w:ind w:left="0"/>
        <w:jc w:val="both"/>
      </w:pPr>
      <w:r>
        <w:rPr>
          <w:rFonts w:ascii="Times New Roman"/>
          <w:b w:val="false"/>
          <w:i w:val="false"/>
          <w:color w:val="000000"/>
          <w:sz w:val="28"/>
        </w:rPr>
        <w:t>
      жергілікті қоғамдастықтың басқа да ағымдағы мәселелері.</w:t>
      </w:r>
    </w:p>
    <w:bookmarkEnd w:id="28"/>
    <w:bookmarkStart w:name="z35" w:id="29"/>
    <w:p>
      <w:pPr>
        <w:spacing w:after="0"/>
        <w:ind w:left="0"/>
        <w:jc w:val="both"/>
      </w:pPr>
      <w:r>
        <w:rPr>
          <w:rFonts w:ascii="Times New Roman"/>
          <w:b w:val="false"/>
          <w:i w:val="false"/>
          <w:color w:val="000000"/>
          <w:sz w:val="28"/>
        </w:rPr>
        <w:t>
      5. Жиналысты ауылдар, кент, ауылдық округтердің әкімдері дербес не жиналыс мүшелерінің кемінде он пайызының бастамасы бойынша, бірақ тоқсанына кемінде бір рет шақырылады және өткізіледі.</w:t>
      </w:r>
    </w:p>
    <w:bookmarkEnd w:id="29"/>
    <w:bookmarkStart w:name="z36" w:id="30"/>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30"/>
    <w:bookmarkStart w:name="z37" w:id="31"/>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39" w:id="32"/>
    <w:p>
      <w:pPr>
        <w:spacing w:after="0"/>
        <w:ind w:left="0"/>
        <w:jc w:val="both"/>
      </w:pPr>
      <w:r>
        <w:rPr>
          <w:rFonts w:ascii="Times New Roman"/>
          <w:b w:val="false"/>
          <w:i w:val="false"/>
          <w:color w:val="000000"/>
          <w:sz w:val="28"/>
        </w:rPr>
        <w:t xml:space="preserve">
      "6. Заңның </w:t>
      </w:r>
      <w:r>
        <w:rPr>
          <w:rFonts w:ascii="Times New Roman"/>
          <w:b w:val="false"/>
          <w:i w:val="false"/>
          <w:color w:val="000000"/>
          <w:sz w:val="28"/>
        </w:rPr>
        <w:t>39-3-бабы</w:t>
      </w:r>
      <w:r>
        <w:rPr>
          <w:rFonts w:ascii="Times New Roman"/>
          <w:b w:val="false"/>
          <w:i w:val="false"/>
          <w:color w:val="000000"/>
          <w:sz w:val="28"/>
        </w:rPr>
        <w:t xml:space="preserve"> 3-тармағының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32"/>
    <w:bookmarkStart w:name="z40" w:id="33"/>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немесе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ұсынады.";</w:t>
      </w:r>
    </w:p>
    <w:bookmarkEnd w:id="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14-тармақтар</w:t>
      </w:r>
      <w:r>
        <w:rPr>
          <w:rFonts w:ascii="Times New Roman"/>
          <w:b w:val="false"/>
          <w:i w:val="false"/>
          <w:color w:val="000000"/>
          <w:sz w:val="28"/>
        </w:rPr>
        <w:t xml:space="preserve"> мынадай редакцияда жазылсын:</w:t>
      </w:r>
    </w:p>
    <w:bookmarkStart w:name="z42" w:id="34"/>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жиналысқа аудандық мәслихаттың депутаттары, бұқаралық ақпарат құралдарының және қоғамдық бірлестіктердің өкілдері қатыса алады.</w:t>
      </w:r>
    </w:p>
    <w:bookmarkEnd w:id="34"/>
    <w:bookmarkStart w:name="z43" w:id="35"/>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35"/>
    <w:bookmarkStart w:name="z44" w:id="36"/>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36"/>
    <w:bookmarkStart w:name="z45" w:id="37"/>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37"/>
    <w:bookmarkStart w:name="z46" w:id="38"/>
    <w:p>
      <w:pPr>
        <w:spacing w:after="0"/>
        <w:ind w:left="0"/>
        <w:jc w:val="both"/>
      </w:pPr>
      <w:r>
        <w:rPr>
          <w:rFonts w:ascii="Times New Roman"/>
          <w:b w:val="false"/>
          <w:i w:val="false"/>
          <w:color w:val="000000"/>
          <w:sz w:val="28"/>
        </w:rPr>
        <w:t>
      Жиналыстың шешімі хаттамамен ресімделеді, онда:</w:t>
      </w:r>
    </w:p>
    <w:bookmarkEnd w:id="38"/>
    <w:bookmarkStart w:name="z47" w:id="39"/>
    <w:p>
      <w:pPr>
        <w:spacing w:after="0"/>
        <w:ind w:left="0"/>
        <w:jc w:val="both"/>
      </w:pPr>
      <w:r>
        <w:rPr>
          <w:rFonts w:ascii="Times New Roman"/>
          <w:b w:val="false"/>
          <w:i w:val="false"/>
          <w:color w:val="000000"/>
          <w:sz w:val="28"/>
        </w:rPr>
        <w:t>
      1) жиналыстың өткізілген күні мен орны;</w:t>
      </w:r>
    </w:p>
    <w:bookmarkEnd w:id="39"/>
    <w:bookmarkStart w:name="z48" w:id="40"/>
    <w:p>
      <w:pPr>
        <w:spacing w:after="0"/>
        <w:ind w:left="0"/>
        <w:jc w:val="both"/>
      </w:pPr>
      <w:r>
        <w:rPr>
          <w:rFonts w:ascii="Times New Roman"/>
          <w:b w:val="false"/>
          <w:i w:val="false"/>
          <w:color w:val="000000"/>
          <w:sz w:val="28"/>
        </w:rPr>
        <w:t>
      2) жиналыс мүшелерінің саны және тізімі;</w:t>
      </w:r>
    </w:p>
    <w:bookmarkEnd w:id="40"/>
    <w:bookmarkStart w:name="z49" w:id="41"/>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bookmarkEnd w:id="41"/>
    <w:bookmarkStart w:name="z50" w:id="42"/>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bookmarkEnd w:id="42"/>
    <w:bookmarkStart w:name="z51" w:id="43"/>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43"/>
    <w:bookmarkStart w:name="z52" w:id="44"/>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ауылдар, кент, ауылдық округтер әкімінің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ауылдар, кент, ауылдық округтер әкіміне беріледі.</w:t>
      </w:r>
    </w:p>
    <w:bookmarkEnd w:id="44"/>
    <w:bookmarkStart w:name="z53" w:id="45"/>
    <w:p>
      <w:pPr>
        <w:spacing w:after="0"/>
        <w:ind w:left="0"/>
        <w:jc w:val="both"/>
      </w:pPr>
      <w:r>
        <w:rPr>
          <w:rFonts w:ascii="Times New Roman"/>
          <w:b w:val="false"/>
          <w:i w:val="false"/>
          <w:color w:val="000000"/>
          <w:sz w:val="28"/>
        </w:rPr>
        <w:t>
      Ауылдар, кент, ауылдық округтер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аудандық мәслихаттың қарауына беріледі.</w:t>
      </w:r>
    </w:p>
    <w:bookmarkEnd w:id="45"/>
    <w:bookmarkStart w:name="z54" w:id="46"/>
    <w:p>
      <w:pPr>
        <w:spacing w:after="0"/>
        <w:ind w:left="0"/>
        <w:jc w:val="both"/>
      </w:pPr>
      <w:r>
        <w:rPr>
          <w:rFonts w:ascii="Times New Roman"/>
          <w:b w:val="false"/>
          <w:i w:val="false"/>
          <w:color w:val="000000"/>
          <w:sz w:val="28"/>
        </w:rPr>
        <w:t>
      13. Жиналыс қабылдаған шешімдерді ауылдар, кент, ауылдық округтер әкімі қарайды және ауылдар, кент, ауылдық округтер әкімдерінің аппараты бес жұмыс күнінен аспайтын мерзімде жиналыс мүшелеріне жеткізеді.</w:t>
      </w:r>
    </w:p>
    <w:bookmarkEnd w:id="46"/>
    <w:bookmarkStart w:name="z55" w:id="47"/>
    <w:p>
      <w:pPr>
        <w:spacing w:after="0"/>
        <w:ind w:left="0"/>
        <w:jc w:val="both"/>
      </w:pPr>
      <w:r>
        <w:rPr>
          <w:rFonts w:ascii="Times New Roman"/>
          <w:b w:val="false"/>
          <w:i w:val="false"/>
          <w:color w:val="000000"/>
          <w:sz w:val="28"/>
        </w:rPr>
        <w:t xml:space="preserve">
      14. Әкім жергілікті қоғамдастық жиналысының шешімімен келіспейтінін білдірген жағдайда, осы мәселелер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қайта талқылау арқылы шешіледі.</w:t>
      </w:r>
    </w:p>
    <w:bookmarkEnd w:id="47"/>
    <w:bookmarkStart w:name="z56" w:id="48"/>
    <w:p>
      <w:pPr>
        <w:spacing w:after="0"/>
        <w:ind w:left="0"/>
        <w:jc w:val="both"/>
      </w:pPr>
      <w:r>
        <w:rPr>
          <w:rFonts w:ascii="Times New Roman"/>
          <w:b w:val="false"/>
          <w:i w:val="false"/>
          <w:color w:val="000000"/>
          <w:sz w:val="28"/>
        </w:rPr>
        <w:t>
      Ауылдар, кент, ауылдық округтер әкімдерінің келіспеушілігін тудырған мәселелерді шешу мүмкін болмаған жағдайда, мәселені жоғары тұрған әкім шешеді.</w:t>
      </w:r>
    </w:p>
    <w:bookmarkEnd w:id="48"/>
    <w:bookmarkStart w:name="z57" w:id="49"/>
    <w:p>
      <w:pPr>
        <w:spacing w:after="0"/>
        <w:ind w:left="0"/>
        <w:jc w:val="both"/>
      </w:pPr>
      <w:r>
        <w:rPr>
          <w:rFonts w:ascii="Times New Roman"/>
          <w:b w:val="false"/>
          <w:i w:val="false"/>
          <w:color w:val="000000"/>
          <w:sz w:val="28"/>
        </w:rPr>
        <w:t>
      Ауылдар, кент, ауылдық округтер әкімдері екі жұмыс күні ішінде жоғары тұрған әкімнің және аудандық мәслихаттың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49"/>
    <w:bookmarkStart w:name="z58" w:id="50"/>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11-бабында</w:t>
      </w:r>
      <w:r>
        <w:rPr>
          <w:rFonts w:ascii="Times New Roman"/>
          <w:b w:val="false"/>
          <w:i w:val="false"/>
          <w:color w:val="000000"/>
          <w:sz w:val="28"/>
        </w:rPr>
        <w:t xml:space="preserve"> көзделген тәртіппен аудандық мәслихаттың таяудағы отырысында алдын-ала талқылаудан және оның шешімінен кейін жоғары тұрған әкім шешім қабылдайды.".</w:t>
      </w:r>
    </w:p>
    <w:bookmarkEnd w:id="50"/>
    <w:bookmarkStart w:name="z59" w:id="51"/>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5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Қойшыбаев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