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2d87" w14:textId="6362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29 қаңтардағы № 7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2021 жылғы 6 қазандағы № 60 шешімі</w:t>
      </w:r>
    </w:p>
    <w:p>
      <w:pPr>
        <w:spacing w:after="0"/>
        <w:ind w:left="0"/>
        <w:jc w:val="both"/>
      </w:pPr>
      <w:bookmarkStart w:name="z4" w:id="0"/>
      <w:r>
        <w:rPr>
          <w:rFonts w:ascii="Times New Roman"/>
          <w:b w:val="false"/>
          <w:i w:val="false"/>
          <w:color w:val="000000"/>
          <w:sz w:val="28"/>
        </w:rPr>
        <w:t>
      Денисов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29 қаңтардағы № 7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8941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xml:space="preserve">
      "1. Осы Денисов ауданының ауылдар,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ауылдар, ауылдық округтер бюджетінің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ауылдар, ауылдық округтің коммуналдық меншігін (жергілікті өзін-өзі басқарудың коммуналдық меншігін) басқару жөніндегі ауыл, ауылдық округ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ауылдар, ауылдық округ бюджетінің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ауылдар, ауылдық округтің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ауыл, ауылдық округ әкіміне кандидат ретінде тіркеу үшін тиісті аудандық сайлау комиссиясына одан әрі енгізу үшін аудан әкімінің ауыл, ауылдық округ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3" w:id="16"/>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ауылдық округ әкіміне беріледі.</w:t>
      </w:r>
    </w:p>
    <w:bookmarkEnd w:id="26"/>
    <w:bookmarkStart w:name="z35" w:id="27"/>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ауылдар, ауылдық округ әкімі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