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a5f7b" w14:textId="48a5f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"Брендт" жауапкершiлiгi шектеулі серiктестiгiне қауымдық сервитут белгілеу туралы</w:t>
      </w:r>
    </w:p>
    <w:p>
      <w:pPr>
        <w:spacing w:after="0"/>
        <w:ind w:left="0"/>
        <w:jc w:val="both"/>
      </w:pPr>
      <w:r>
        <w:rPr>
          <w:rFonts w:ascii="Times New Roman"/>
          <w:b w:val="false"/>
          <w:i w:val="false"/>
          <w:color w:val="000000"/>
          <w:sz w:val="28"/>
        </w:rPr>
        <w:t>Қостанай облысы Денисов ауданы әкімдігінің 2021 жылғы 9 маусымдағы № 121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71-1-баптарына</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және 2020 жылғы 30 желтоқсандағы № 1106-EL қатты пайдалы қазбаларды барлауға берілген лицензия негізінде Денисов ауданының әкімдігі ҚАУЛЫ ЕТЕДІ:</w:t>
      </w:r>
    </w:p>
    <w:bookmarkEnd w:id="0"/>
    <w:bookmarkStart w:name="z5" w:id="1"/>
    <w:p>
      <w:pPr>
        <w:spacing w:after="0"/>
        <w:ind w:left="0"/>
        <w:jc w:val="both"/>
      </w:pPr>
      <w:r>
        <w:rPr>
          <w:rFonts w:ascii="Times New Roman"/>
          <w:b w:val="false"/>
          <w:i w:val="false"/>
          <w:color w:val="000000"/>
          <w:sz w:val="28"/>
        </w:rPr>
        <w:t>
      1. "Брендт" жауапкершілігі шектеулі серіктестігіне, Қостанай облысы Денисов ауданы Аршалы ауылдық округінің босалқы жерлерінде орналасқан жалпы алаңы 1642,5664 гектар жер учаскесінде пайдалы қатты қазбаларды барлау жөніндегі операцияларды жүргізу үшін 2026 жылғы 30 желтоқсанға дейінгі мерзімге қауымдық сервитут белгіленсін.</w:t>
      </w:r>
    </w:p>
    <w:bookmarkEnd w:id="1"/>
    <w:bookmarkStart w:name="z6" w:id="2"/>
    <w:p>
      <w:pPr>
        <w:spacing w:after="0"/>
        <w:ind w:left="0"/>
        <w:jc w:val="both"/>
      </w:pPr>
      <w:r>
        <w:rPr>
          <w:rFonts w:ascii="Times New Roman"/>
          <w:b w:val="false"/>
          <w:i w:val="false"/>
          <w:color w:val="000000"/>
          <w:sz w:val="28"/>
        </w:rPr>
        <w:t>
      2. "Брендт" жауапкершілігі шектеулі серіктестігі жұмыстар аяқталғаннан кейін бұзылған жерлерді рекультивациялауды жүргізсін.</w:t>
      </w:r>
    </w:p>
    <w:bookmarkEnd w:id="2"/>
    <w:bookmarkStart w:name="z7" w:id="3"/>
    <w:p>
      <w:pPr>
        <w:spacing w:after="0"/>
        <w:ind w:left="0"/>
        <w:jc w:val="both"/>
      </w:pPr>
      <w:r>
        <w:rPr>
          <w:rFonts w:ascii="Times New Roman"/>
          <w:b w:val="false"/>
          <w:i w:val="false"/>
          <w:color w:val="000000"/>
          <w:sz w:val="28"/>
        </w:rPr>
        <w:t>
      3. "Денисов ауданы әкімдігінің жер қатынастары бөлімі"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 қол қойылған күнінен бастап күнтізбелік жиырма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қаулыны ресми жарияланғанынан кейін Денисов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қаулының орындалуын бақылау Денисов ауданы әкімінің жетекшілік ететін орынбасарына жүктелсін.</w:t>
      </w:r>
    </w:p>
    <w:bookmarkEnd w:id="6"/>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Нұрғалиев Б.М.</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