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5b3c" w14:textId="7d65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Мүктікөл ауылдық округінің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2021 жылғы 29 желтоқсандағы № 107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Мүктікөл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29 410,0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1813,0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27 597,0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29 865,2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455,2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Жітіқара ауданы мәслихатының 10.08.2022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аудандық бюджеттен Мүктікөл ауылдық округінің бюджетіне берілетін бюджеттік субвенциялар көлемі 17 786,0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Мүктікөл ауылдық округінің бюджетінен аудандық бюджетке бюджеттік алып қоюлар көлемі 0,0 мың теңгені құрайтыны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Мүктікөл ауылдық округінің бюджетінде республикалық бюджеттен ағымдағы нысаналы трансферттер көзделгені ескерілсін, оның ішінде: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2022 жылға арналған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Жітіқара ауданы Мүктікөл ауылдық округінің 2022 жылға арналған бюджетінде Қазақстан Республикасының Ұлттық қорынан берілетін кепілдендірілген трансферт есебінен ағымдағы нысаналы трансферттер көзделгені ескерілсін, оның ішінде: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 тармақпен толықтырылды - Қостанай облысы Жітіқара ауданы мәслихатының 10.08.2022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Мүктікөл ауылдық округінің бюджетінде аудандық бюджеттен ағымдағы нысаналы трансферттер көзделгені ескерілсін, оның ішінде: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мекеннің санитариясын қамтамасыз етуге;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Мүктікөл ауылдық округінің автомобиль жолдарының жұмыс істеуін қамтамасыз етуге.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Кезекті қаржы жылына арналған Мүктікөл ауылдық округінің бюджетінде секвестрлеуге жатпайтын бюджеттік бағдарламалардың тізбесі белгіленбегені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Мүктікөл ауылдық округінің 2022 жылға арналған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Жітіқара ауданы мәслихатының 10.08.2022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Мүктікөл ауылдық округінің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Мүктікөл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