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d9d2" w14:textId="893d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2021 жылғы 26 қарашадағы № 265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71-1-бабы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сәйкес Жітіқара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"Джаркульское" жауапкершілігі шектеулі серіктестігіне пайдалы қазбаларды барлау операцияларын жүргізу үшін Жітіқара ауданының аумағында орналасқан жалпы алаңы 149,4342 гектар жер учаскелеріне 2025 жылғы 21 желтоқсанға дейінгі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"Жітіқара ауданы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қаулыға қол қойылған күннен бастап күнтізбелік жиырма күн ішінде оның "Қазақстан Республикасының Заңнама және құқықтық ақпарат институты" шаруашылық жүргізу құқығындағы республикалық мемлекеттік кәсіпорнына;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Жітіқара ауданы әкімдігінің интернет-ресурсында орналастырылуын;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құрылтай құжатының тіркеуші орган Жітіқара ауданының Әділет басқармасына тіркеуге жіберілуін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Өтегенов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