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762d" w14:textId="4bb7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2021 жылғы 25 қарашадағы № 255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31-бабы</w:t>
      </w:r>
      <w:r>
        <w:rPr>
          <w:rFonts w:ascii="Times New Roman"/>
          <w:b w:val="false"/>
          <w:i w:val="false"/>
          <w:color w:val="000000"/>
          <w:sz w:val="28"/>
        </w:rPr>
        <w:t xml:space="preserve"> 1-тармағының 2) тармақшасы негізінде,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Қарабалық ауданының коммуналдық қалдықтарының түзілу және жинақталу нормаларын есептеу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сәйкес әзірленді және Қостанай облысының Қарабалық ауданы бойынша коммуналдық қалдықтардың түзілу және жинақталу нормаларын есептеудің тәртібін айқындайды.</w:t>
      </w:r>
    </w:p>
    <w:bookmarkEnd w:id="6"/>
    <w:bookmarkStart w:name="z17"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8"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9"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20"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21"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2"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3"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4"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5"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6"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7"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8"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9"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30"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1"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2"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33"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4"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5"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6"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7"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8"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9"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40"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41"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2"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43"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4"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5"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6"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7"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8"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9"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50"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51"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 конт., М3):</w:t>
      </w:r>
    </w:p>
    <w:bookmarkEnd w:id="41"/>
    <w:bookmarkStart w:name="z52" w:id="42"/>
    <w:p>
      <w:pPr>
        <w:spacing w:after="0"/>
        <w:ind w:left="0"/>
        <w:jc w:val="both"/>
      </w:pPr>
      <w:r>
        <w:rPr>
          <w:rFonts w:ascii="Times New Roman"/>
          <w:b w:val="false"/>
          <w:i w:val="false"/>
          <w:color w:val="000000"/>
          <w:sz w:val="28"/>
        </w:rPr>
        <w:t>
      V конт=h*S</w:t>
      </w:r>
    </w:p>
    <w:bookmarkEnd w:id="42"/>
    <w:bookmarkStart w:name="z53"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4" w:id="44"/>
    <w:p>
      <w:pPr>
        <w:spacing w:after="0"/>
        <w:ind w:left="0"/>
        <w:jc w:val="both"/>
      </w:pPr>
      <w:r>
        <w:rPr>
          <w:rFonts w:ascii="Times New Roman"/>
          <w:b w:val="false"/>
          <w:i w:val="false"/>
          <w:color w:val="000000"/>
          <w:sz w:val="28"/>
        </w:rPr>
        <w:t>
      S – контейнер түбінің алаңы, м2;</w:t>
      </w:r>
    </w:p>
    <w:bookmarkEnd w:id="44"/>
    <w:bookmarkStart w:name="z55"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6" w:id="46"/>
    <w:p>
      <w:pPr>
        <w:spacing w:after="0"/>
        <w:ind w:left="0"/>
        <w:jc w:val="both"/>
      </w:pPr>
      <w:r>
        <w:rPr>
          <w:rFonts w:ascii="Times New Roman"/>
          <w:b w:val="false"/>
          <w:i w:val="false"/>
          <w:color w:val="000000"/>
          <w:sz w:val="28"/>
        </w:rPr>
        <w:t>
      Vтәу=Vконт1+Vконт2+Vконт3...</w:t>
      </w:r>
    </w:p>
    <w:bookmarkEnd w:id="46"/>
    <w:bookmarkStart w:name="z57"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8"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9" w:id="49"/>
    <w:p>
      <w:pPr>
        <w:spacing w:after="0"/>
        <w:ind w:left="0"/>
        <w:jc w:val="both"/>
      </w:pPr>
      <w:r>
        <w:rPr>
          <w:rFonts w:ascii="Times New Roman"/>
          <w:b w:val="false"/>
          <w:i w:val="false"/>
          <w:color w:val="000000"/>
          <w:sz w:val="28"/>
        </w:rPr>
        <w:t>
      mконт=m3- mп</w:t>
      </w:r>
    </w:p>
    <w:bookmarkEnd w:id="49"/>
    <w:bookmarkStart w:name="z60"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61"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2"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3" w:id="53"/>
    <w:p>
      <w:pPr>
        <w:spacing w:after="0"/>
        <w:ind w:left="0"/>
        <w:jc w:val="both"/>
      </w:pPr>
      <w:r>
        <w:rPr>
          <w:rFonts w:ascii="Times New Roman"/>
          <w:b w:val="false"/>
          <w:i w:val="false"/>
          <w:color w:val="000000"/>
          <w:sz w:val="28"/>
        </w:rPr>
        <w:t>
      mтәу=mконт1+mконт2+mконт3...</w:t>
      </w:r>
    </w:p>
    <w:bookmarkEnd w:id="53"/>
    <w:bookmarkStart w:name="z64"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5"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6"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7"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8" w:id="58"/>
    <w:p>
      <w:pPr>
        <w:spacing w:after="0"/>
        <w:ind w:left="0"/>
        <w:jc w:val="both"/>
      </w:pPr>
      <w:r>
        <w:rPr>
          <w:rFonts w:ascii="Times New Roman"/>
          <w:b w:val="false"/>
          <w:i w:val="false"/>
          <w:color w:val="000000"/>
          <w:sz w:val="28"/>
        </w:rPr>
        <w:t>
      Vмаус=Vтәу1+ Vтәу2+....+ Vтәу7</w:t>
      </w:r>
    </w:p>
    <w:bookmarkEnd w:id="58"/>
    <w:bookmarkStart w:name="z69"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70"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71" w:id="61"/>
    <w:p>
      <w:pPr>
        <w:spacing w:after="0"/>
        <w:ind w:left="0"/>
        <w:jc w:val="both"/>
      </w:pPr>
      <w:r>
        <w:rPr>
          <w:rFonts w:ascii="Times New Roman"/>
          <w:b w:val="false"/>
          <w:i w:val="false"/>
          <w:color w:val="000000"/>
          <w:sz w:val="28"/>
        </w:rPr>
        <w:t>
      mмаус=mтәу1+ mтәу2+...+ mтәу7</w:t>
      </w:r>
    </w:p>
    <w:bookmarkEnd w:id="61"/>
    <w:bookmarkStart w:name="z72"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3"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4" w:id="64"/>
    <w:p>
      <w:pPr>
        <w:spacing w:after="0"/>
        <w:ind w:left="0"/>
        <w:jc w:val="both"/>
      </w:pPr>
      <w:r>
        <w:rPr>
          <w:rFonts w:ascii="Times New Roman"/>
          <w:b w:val="false"/>
          <w:i w:val="false"/>
          <w:color w:val="000000"/>
          <w:sz w:val="28"/>
        </w:rPr>
        <w:t>
      көлемі бойынша (Vтм, м3):</w:t>
      </w:r>
    </w:p>
    <w:bookmarkEnd w:id="64"/>
    <w:bookmarkStart w:name="z75" w:id="65"/>
    <w:p>
      <w:pPr>
        <w:spacing w:after="0"/>
        <w:ind w:left="0"/>
        <w:jc w:val="both"/>
      </w:pPr>
      <w:r>
        <w:rPr>
          <w:rFonts w:ascii="Times New Roman"/>
          <w:b w:val="false"/>
          <w:i w:val="false"/>
          <w:color w:val="000000"/>
          <w:sz w:val="28"/>
        </w:rPr>
        <w:t>
      Vтм = Vмаус/(nxa)</w:t>
      </w:r>
    </w:p>
    <w:bookmarkEnd w:id="65"/>
    <w:bookmarkStart w:name="z76" w:id="66"/>
    <w:p>
      <w:pPr>
        <w:spacing w:after="0"/>
        <w:ind w:left="0"/>
        <w:jc w:val="both"/>
      </w:pPr>
      <w:r>
        <w:rPr>
          <w:rFonts w:ascii="Times New Roman"/>
          <w:b w:val="false"/>
          <w:i w:val="false"/>
          <w:color w:val="000000"/>
          <w:sz w:val="28"/>
        </w:rPr>
        <w:t>
      массасы бойынша (mтм, кг):</w:t>
      </w:r>
    </w:p>
    <w:bookmarkEnd w:id="66"/>
    <w:bookmarkStart w:name="z77" w:id="67"/>
    <w:p>
      <w:pPr>
        <w:spacing w:after="0"/>
        <w:ind w:left="0"/>
        <w:jc w:val="both"/>
      </w:pPr>
      <w:r>
        <w:rPr>
          <w:rFonts w:ascii="Times New Roman"/>
          <w:b w:val="false"/>
          <w:i w:val="false"/>
          <w:color w:val="000000"/>
          <w:sz w:val="28"/>
        </w:rPr>
        <w:t>
      mтм = mмаус/(nxa)</w:t>
      </w:r>
    </w:p>
    <w:bookmarkEnd w:id="67"/>
    <w:bookmarkStart w:name="z78"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9" w:id="69"/>
    <w:p>
      <w:pPr>
        <w:spacing w:after="0"/>
        <w:ind w:left="0"/>
        <w:jc w:val="both"/>
      </w:pPr>
      <w:r>
        <w:rPr>
          <w:rFonts w:ascii="Times New Roman"/>
          <w:b w:val="false"/>
          <w:i w:val="false"/>
          <w:color w:val="000000"/>
          <w:sz w:val="28"/>
        </w:rPr>
        <w:t>
      а – есептік бірліктің саны.</w:t>
      </w:r>
    </w:p>
    <w:bookmarkEnd w:id="69"/>
    <w:bookmarkStart w:name="z80"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81" w:id="71"/>
    <w:p>
      <w:pPr>
        <w:spacing w:after="0"/>
        <w:ind w:left="0"/>
        <w:jc w:val="both"/>
      </w:pPr>
      <w:r>
        <w:rPr>
          <w:rFonts w:ascii="Times New Roman"/>
          <w:b w:val="false"/>
          <w:i w:val="false"/>
          <w:color w:val="000000"/>
          <w:sz w:val="28"/>
        </w:rPr>
        <w:t>
      көлемі бойынша (Vтом, м3):</w:t>
      </w:r>
    </w:p>
    <w:bookmarkEnd w:id="71"/>
    <w:bookmarkStart w:name="z82" w:id="72"/>
    <w:p>
      <w:pPr>
        <w:spacing w:after="0"/>
        <w:ind w:left="0"/>
        <w:jc w:val="both"/>
      </w:pPr>
      <w:r>
        <w:rPr>
          <w:rFonts w:ascii="Times New Roman"/>
          <w:b w:val="false"/>
          <w:i w:val="false"/>
          <w:color w:val="000000"/>
          <w:sz w:val="28"/>
        </w:rPr>
        <w:t>
      Vтом= (Vктм + Vктм + Vжтм +Vкү тм)/n</w:t>
      </w:r>
    </w:p>
    <w:bookmarkEnd w:id="72"/>
    <w:bookmarkStart w:name="z83" w:id="73"/>
    <w:p>
      <w:pPr>
        <w:spacing w:after="0"/>
        <w:ind w:left="0"/>
        <w:jc w:val="both"/>
      </w:pPr>
      <w:r>
        <w:rPr>
          <w:rFonts w:ascii="Times New Roman"/>
          <w:b w:val="false"/>
          <w:i w:val="false"/>
          <w:color w:val="000000"/>
          <w:sz w:val="28"/>
        </w:rPr>
        <w:t>
      массасы бойынша (mтом, кг):</w:t>
      </w:r>
    </w:p>
    <w:bookmarkEnd w:id="73"/>
    <w:bookmarkStart w:name="z84" w:id="74"/>
    <w:p>
      <w:pPr>
        <w:spacing w:after="0"/>
        <w:ind w:left="0"/>
        <w:jc w:val="both"/>
      </w:pPr>
      <w:r>
        <w:rPr>
          <w:rFonts w:ascii="Times New Roman"/>
          <w:b w:val="false"/>
          <w:i w:val="false"/>
          <w:color w:val="000000"/>
          <w:sz w:val="28"/>
        </w:rPr>
        <w:t>
      mтом= (mктм + mктм + mжтм +mкү тм)/n</w:t>
      </w:r>
    </w:p>
    <w:bookmarkEnd w:id="74"/>
    <w:bookmarkStart w:name="z85"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6"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7"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8" w:id="78"/>
    <w:p>
      <w:pPr>
        <w:spacing w:after="0"/>
        <w:ind w:left="0"/>
        <w:jc w:val="both"/>
      </w:pPr>
      <w:r>
        <w:rPr>
          <w:rFonts w:ascii="Times New Roman"/>
          <w:b w:val="false"/>
          <w:i w:val="false"/>
          <w:color w:val="000000"/>
          <w:sz w:val="28"/>
        </w:rPr>
        <w:t>
      көлемі бойынша (Vж, м3):</w:t>
      </w:r>
    </w:p>
    <w:bookmarkEnd w:id="78"/>
    <w:bookmarkStart w:name="z89" w:id="79"/>
    <w:p>
      <w:pPr>
        <w:spacing w:after="0"/>
        <w:ind w:left="0"/>
        <w:jc w:val="both"/>
      </w:pPr>
      <w:r>
        <w:rPr>
          <w:rFonts w:ascii="Times New Roman"/>
          <w:b w:val="false"/>
          <w:i w:val="false"/>
          <w:color w:val="000000"/>
          <w:sz w:val="28"/>
        </w:rPr>
        <w:t>
      Vж= Vтожх nк</w:t>
      </w:r>
    </w:p>
    <w:bookmarkEnd w:id="79"/>
    <w:bookmarkStart w:name="z90" w:id="80"/>
    <w:p>
      <w:pPr>
        <w:spacing w:after="0"/>
        <w:ind w:left="0"/>
        <w:jc w:val="both"/>
      </w:pPr>
      <w:r>
        <w:rPr>
          <w:rFonts w:ascii="Times New Roman"/>
          <w:b w:val="false"/>
          <w:i w:val="false"/>
          <w:color w:val="000000"/>
          <w:sz w:val="28"/>
        </w:rPr>
        <w:t>
      массасы бойынша (mж, кг):</w:t>
      </w:r>
    </w:p>
    <w:bookmarkEnd w:id="80"/>
    <w:bookmarkStart w:name="z91" w:id="81"/>
    <w:p>
      <w:pPr>
        <w:spacing w:after="0"/>
        <w:ind w:left="0"/>
        <w:jc w:val="both"/>
      </w:pPr>
      <w:r>
        <w:rPr>
          <w:rFonts w:ascii="Times New Roman"/>
          <w:b w:val="false"/>
          <w:i w:val="false"/>
          <w:color w:val="000000"/>
          <w:sz w:val="28"/>
        </w:rPr>
        <w:t>
      mж= mтожX nк</w:t>
      </w:r>
    </w:p>
    <w:bookmarkEnd w:id="81"/>
    <w:bookmarkStart w:name="z92" w:id="82"/>
    <w:p>
      <w:pPr>
        <w:spacing w:after="0"/>
        <w:ind w:left="0"/>
        <w:jc w:val="both"/>
      </w:pPr>
      <w:r>
        <w:rPr>
          <w:rFonts w:ascii="Times New Roman"/>
          <w:b w:val="false"/>
          <w:i w:val="false"/>
          <w:color w:val="000000"/>
          <w:sz w:val="28"/>
        </w:rPr>
        <w:t>
      мұндағы nк – жылдағы күннің саны.</w:t>
      </w:r>
    </w:p>
    <w:bookmarkEnd w:id="82"/>
    <w:bookmarkStart w:name="z93"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4"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5" w:id="85"/>
    <w:p>
      <w:pPr>
        <w:spacing w:after="0"/>
        <w:ind w:left="0"/>
        <w:jc w:val="both"/>
      </w:pPr>
      <w:r>
        <w:rPr>
          <w:rFonts w:ascii="Times New Roman"/>
          <w:b w:val="false"/>
          <w:i w:val="false"/>
          <w:color w:val="000000"/>
          <w:sz w:val="28"/>
        </w:rPr>
        <w:t>
      qcp = m/V,</w:t>
      </w:r>
    </w:p>
    <w:bookmarkEnd w:id="85"/>
    <w:bookmarkStart w:name="z96"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7"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8" w:id="88"/>
    <w:p>
      <w:pPr>
        <w:spacing w:after="0"/>
        <w:ind w:left="0"/>
        <w:jc w:val="both"/>
      </w:pPr>
      <w:r>
        <w:rPr>
          <w:rFonts w:ascii="Times New Roman"/>
          <w:b w:val="false"/>
          <w:i w:val="false"/>
          <w:color w:val="000000"/>
          <w:sz w:val="28"/>
        </w:rPr>
        <w:t>
      көлемі бойынша:</w:t>
      </w:r>
    </w:p>
    <w:bookmarkEnd w:id="88"/>
    <w:bookmarkStart w:name="z99" w:id="89"/>
    <w:p>
      <w:pPr>
        <w:spacing w:after="0"/>
        <w:ind w:left="0"/>
        <w:jc w:val="both"/>
      </w:pPr>
      <w:r>
        <w:rPr>
          <w:rFonts w:ascii="Times New Roman"/>
          <w:b w:val="false"/>
          <w:i w:val="false"/>
          <w:color w:val="000000"/>
          <w:sz w:val="28"/>
        </w:rPr>
        <w:t>
      Кбе = Vом/Vж</w:t>
      </w:r>
    </w:p>
    <w:bookmarkEnd w:id="89"/>
    <w:bookmarkStart w:name="z100" w:id="90"/>
    <w:p>
      <w:pPr>
        <w:spacing w:after="0"/>
        <w:ind w:left="0"/>
        <w:jc w:val="both"/>
      </w:pPr>
      <w:r>
        <w:rPr>
          <w:rFonts w:ascii="Times New Roman"/>
          <w:b w:val="false"/>
          <w:i w:val="false"/>
          <w:color w:val="000000"/>
          <w:sz w:val="28"/>
        </w:rPr>
        <w:t>
      массасы бойынша:</w:t>
      </w:r>
    </w:p>
    <w:bookmarkEnd w:id="90"/>
    <w:bookmarkStart w:name="z101" w:id="91"/>
    <w:p>
      <w:pPr>
        <w:spacing w:after="0"/>
        <w:ind w:left="0"/>
        <w:jc w:val="both"/>
      </w:pPr>
      <w:r>
        <w:rPr>
          <w:rFonts w:ascii="Times New Roman"/>
          <w:b w:val="false"/>
          <w:i w:val="false"/>
          <w:color w:val="000000"/>
          <w:sz w:val="28"/>
        </w:rPr>
        <w:t>
      Кбе = mом/mж</w:t>
      </w:r>
    </w:p>
    <w:bookmarkEnd w:id="91"/>
    <w:bookmarkStart w:name="z102"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103" w:id="93"/>
    <w:p>
      <w:pPr>
        <w:spacing w:after="0"/>
        <w:ind w:left="0"/>
        <w:jc w:val="both"/>
      </w:pPr>
      <w:r>
        <w:rPr>
          <w:rFonts w:ascii="Times New Roman"/>
          <w:b w:val="false"/>
          <w:i w:val="false"/>
          <w:color w:val="000000"/>
          <w:sz w:val="28"/>
        </w:rPr>
        <w:t>
      көлемі бойынша:</w:t>
      </w:r>
    </w:p>
    <w:bookmarkEnd w:id="93"/>
    <w:bookmarkStart w:name="z104" w:id="94"/>
    <w:p>
      <w:pPr>
        <w:spacing w:after="0"/>
        <w:ind w:left="0"/>
        <w:jc w:val="both"/>
      </w:pPr>
      <w:r>
        <w:rPr>
          <w:rFonts w:ascii="Times New Roman"/>
          <w:b w:val="false"/>
          <w:i w:val="false"/>
          <w:color w:val="000000"/>
          <w:sz w:val="28"/>
        </w:rPr>
        <w:t>
      Кмбе= Vmax.тәу./Voм</w:t>
      </w:r>
    </w:p>
    <w:bookmarkEnd w:id="94"/>
    <w:bookmarkStart w:name="z105"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6" w:id="96"/>
    <w:p>
      <w:pPr>
        <w:spacing w:after="0"/>
        <w:ind w:left="0"/>
        <w:jc w:val="both"/>
      </w:pPr>
      <w:r>
        <w:rPr>
          <w:rFonts w:ascii="Times New Roman"/>
          <w:b w:val="false"/>
          <w:i w:val="false"/>
          <w:color w:val="000000"/>
          <w:sz w:val="28"/>
        </w:rPr>
        <w:t>
      массасы бойынша:</w:t>
      </w:r>
    </w:p>
    <w:bookmarkEnd w:id="96"/>
    <w:bookmarkStart w:name="z107" w:id="97"/>
    <w:p>
      <w:pPr>
        <w:spacing w:after="0"/>
        <w:ind w:left="0"/>
        <w:jc w:val="both"/>
      </w:pPr>
      <w:r>
        <w:rPr>
          <w:rFonts w:ascii="Times New Roman"/>
          <w:b w:val="false"/>
          <w:i w:val="false"/>
          <w:color w:val="000000"/>
          <w:sz w:val="28"/>
        </w:rPr>
        <w:t>
      kсн= mmaxтәу./moм</w:t>
      </w:r>
    </w:p>
    <w:bookmarkEnd w:id="97"/>
    <w:bookmarkStart w:name="z108"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9"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6"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7083"/>
        <w:gridCol w:w="3414"/>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3" w:id="101"/>
    <w:p>
      <w:pPr>
        <w:spacing w:after="0"/>
        <w:ind w:left="0"/>
        <w:jc w:val="left"/>
      </w:pPr>
      <w:r>
        <w:rPr>
          <w:rFonts w:ascii="Times New Roman"/>
          <w:b/>
          <w:i w:val="false"/>
          <w:color w:val="000000"/>
        </w:rPr>
        <w:t xml:space="preserve">  Тұрғын үй қоры объектісінің коммуналдық паспорты</w:t>
      </w:r>
    </w:p>
    <w:bookmarkEnd w:id="101"/>
    <w:bookmarkStart w:name="z124" w:id="102"/>
    <w:p>
      <w:pPr>
        <w:spacing w:after="0"/>
        <w:ind w:left="0"/>
        <w:jc w:val="both"/>
      </w:pPr>
      <w:r>
        <w:rPr>
          <w:rFonts w:ascii="Times New Roman"/>
          <w:b w:val="false"/>
          <w:i w:val="false"/>
          <w:color w:val="000000"/>
          <w:sz w:val="28"/>
        </w:rPr>
        <w:t>
      Елді мекен, аудан, облыс ____________________________________________</w:t>
      </w:r>
    </w:p>
    <w:bookmarkEnd w:id="102"/>
    <w:bookmarkStart w:name="z125" w:id="103"/>
    <w:p>
      <w:pPr>
        <w:spacing w:after="0"/>
        <w:ind w:left="0"/>
        <w:jc w:val="both"/>
      </w:pPr>
      <w:r>
        <w:rPr>
          <w:rFonts w:ascii="Times New Roman"/>
          <w:b w:val="false"/>
          <w:i w:val="false"/>
          <w:color w:val="000000"/>
          <w:sz w:val="28"/>
        </w:rPr>
        <w:t>
      1. Мекенжайы _____________________________________________________</w:t>
      </w:r>
    </w:p>
    <w:bookmarkEnd w:id="103"/>
    <w:bookmarkStart w:name="z126" w:id="104"/>
    <w:p>
      <w:pPr>
        <w:spacing w:after="0"/>
        <w:ind w:left="0"/>
        <w:jc w:val="both"/>
      </w:pPr>
      <w:r>
        <w:rPr>
          <w:rFonts w:ascii="Times New Roman"/>
          <w:b w:val="false"/>
          <w:i w:val="false"/>
          <w:color w:val="000000"/>
          <w:sz w:val="28"/>
        </w:rPr>
        <w:t>
      2. Қабаттылығы ___________________________________________________</w:t>
      </w:r>
    </w:p>
    <w:bookmarkEnd w:id="104"/>
    <w:bookmarkStart w:name="z127" w:id="105"/>
    <w:p>
      <w:pPr>
        <w:spacing w:after="0"/>
        <w:ind w:left="0"/>
        <w:jc w:val="both"/>
      </w:pPr>
      <w:r>
        <w:rPr>
          <w:rFonts w:ascii="Times New Roman"/>
          <w:b w:val="false"/>
          <w:i w:val="false"/>
          <w:color w:val="000000"/>
          <w:sz w:val="28"/>
        </w:rPr>
        <w:t>
      3. Үйдің нөмірі ____________________________________________________</w:t>
      </w:r>
    </w:p>
    <w:bookmarkEnd w:id="105"/>
    <w:bookmarkStart w:name="z128" w:id="106"/>
    <w:p>
      <w:pPr>
        <w:spacing w:after="0"/>
        <w:ind w:left="0"/>
        <w:jc w:val="both"/>
      </w:pPr>
      <w:r>
        <w:rPr>
          <w:rFonts w:ascii="Times New Roman"/>
          <w:b w:val="false"/>
          <w:i w:val="false"/>
          <w:color w:val="000000"/>
          <w:sz w:val="28"/>
        </w:rPr>
        <w:t>
      4. Тұрып жатқан адамдардың саны, адам ______________________________</w:t>
      </w:r>
    </w:p>
    <w:bookmarkEnd w:id="106"/>
    <w:bookmarkStart w:name="z129" w:id="107"/>
    <w:p>
      <w:pPr>
        <w:spacing w:after="0"/>
        <w:ind w:left="0"/>
        <w:jc w:val="both"/>
      </w:pPr>
      <w:r>
        <w:rPr>
          <w:rFonts w:ascii="Times New Roman"/>
          <w:b w:val="false"/>
          <w:i w:val="false"/>
          <w:color w:val="000000"/>
          <w:sz w:val="28"/>
        </w:rPr>
        <w:t>
      5. Жайлылық деңгейі: ______________________________________________</w:t>
      </w:r>
    </w:p>
    <w:bookmarkEnd w:id="107"/>
    <w:bookmarkStart w:name="z130" w:id="108"/>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8"/>
    <w:bookmarkStart w:name="z131" w:id="109"/>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09"/>
    <w:bookmarkStart w:name="z132" w:id="110"/>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0"/>
    <w:bookmarkStart w:name="z133" w:id="111"/>
    <w:p>
      <w:pPr>
        <w:spacing w:after="0"/>
        <w:ind w:left="0"/>
        <w:jc w:val="both"/>
      </w:pPr>
      <w:r>
        <w:rPr>
          <w:rFonts w:ascii="Times New Roman"/>
          <w:b w:val="false"/>
          <w:i w:val="false"/>
          <w:color w:val="000000"/>
          <w:sz w:val="28"/>
        </w:rPr>
        <w:t>
      г) қоқыс құбырының болуы _________________________________________</w:t>
      </w:r>
    </w:p>
    <w:bookmarkEnd w:id="111"/>
    <w:bookmarkStart w:name="z134" w:id="112"/>
    <w:p>
      <w:pPr>
        <w:spacing w:after="0"/>
        <w:ind w:left="0"/>
        <w:jc w:val="both"/>
      </w:pPr>
      <w:r>
        <w:rPr>
          <w:rFonts w:ascii="Times New Roman"/>
          <w:b w:val="false"/>
          <w:i w:val="false"/>
          <w:color w:val="000000"/>
          <w:sz w:val="28"/>
        </w:rPr>
        <w:t>
      д) аула аумағының алаңы, м2 ________________________________________</w:t>
      </w:r>
    </w:p>
    <w:bookmarkEnd w:id="112"/>
    <w:bookmarkStart w:name="z135" w:id="113"/>
    <w:p>
      <w:pPr>
        <w:spacing w:after="0"/>
        <w:ind w:left="0"/>
        <w:jc w:val="both"/>
      </w:pPr>
      <w:r>
        <w:rPr>
          <w:rFonts w:ascii="Times New Roman"/>
          <w:b w:val="false"/>
          <w:i w:val="false"/>
          <w:color w:val="000000"/>
          <w:sz w:val="28"/>
        </w:rPr>
        <w:t>
      жасыл екпелер бар _________________________________________________</w:t>
      </w:r>
    </w:p>
    <w:bookmarkEnd w:id="113"/>
    <w:bookmarkStart w:name="z136" w:id="114"/>
    <w:p>
      <w:pPr>
        <w:spacing w:after="0"/>
        <w:ind w:left="0"/>
        <w:jc w:val="both"/>
      </w:pPr>
      <w:r>
        <w:rPr>
          <w:rFonts w:ascii="Times New Roman"/>
          <w:b w:val="false"/>
          <w:i w:val="false"/>
          <w:color w:val="000000"/>
          <w:sz w:val="28"/>
        </w:rPr>
        <w:t>
      жабыны қатты ____________________________________________________</w:t>
      </w:r>
    </w:p>
    <w:bookmarkEnd w:id="114"/>
    <w:bookmarkStart w:name="z137" w:id="115"/>
    <w:p>
      <w:pPr>
        <w:spacing w:after="0"/>
        <w:ind w:left="0"/>
        <w:jc w:val="both"/>
      </w:pPr>
      <w:r>
        <w:rPr>
          <w:rFonts w:ascii="Times New Roman"/>
          <w:b w:val="false"/>
          <w:i w:val="false"/>
          <w:color w:val="000000"/>
          <w:sz w:val="28"/>
        </w:rPr>
        <w:t>
      оның ішінде жаяу соқпақтар _________________________________________</w:t>
      </w:r>
    </w:p>
    <w:bookmarkEnd w:id="115"/>
    <w:bookmarkStart w:name="z138" w:id="116"/>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6"/>
    <w:bookmarkStart w:name="z139" w:id="117"/>
    <w:p>
      <w:pPr>
        <w:spacing w:after="0"/>
        <w:ind w:left="0"/>
        <w:jc w:val="both"/>
      </w:pPr>
      <w:r>
        <w:rPr>
          <w:rFonts w:ascii="Times New Roman"/>
          <w:b w:val="false"/>
          <w:i w:val="false"/>
          <w:color w:val="000000"/>
          <w:sz w:val="28"/>
        </w:rPr>
        <w:t>
      7. Қалдықтарды шығару кезеңділігі_________________________________</w:t>
      </w:r>
    </w:p>
    <w:bookmarkEnd w:id="117"/>
    <w:bookmarkStart w:name="z140" w:id="118"/>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қанша)_________</w:t>
      </w:r>
    </w:p>
    <w:bookmarkEnd w:id="118"/>
    <w:bookmarkStart w:name="z141" w:id="119"/>
    <w:p>
      <w:pPr>
        <w:spacing w:after="0"/>
        <w:ind w:left="0"/>
        <w:jc w:val="both"/>
      </w:pPr>
      <w:r>
        <w:rPr>
          <w:rFonts w:ascii="Times New Roman"/>
          <w:b w:val="false"/>
          <w:i w:val="false"/>
          <w:color w:val="000000"/>
          <w:sz w:val="28"/>
        </w:rPr>
        <w:t>
      9. Қайталама шикізатты шығару кезеңділігі ______________________________</w:t>
      </w:r>
    </w:p>
    <w:bookmarkEnd w:id="119"/>
    <w:bookmarkStart w:name="z142" w:id="120"/>
    <w:p>
      <w:pPr>
        <w:spacing w:after="0"/>
        <w:ind w:left="0"/>
        <w:jc w:val="both"/>
      </w:pPr>
      <w:r>
        <w:rPr>
          <w:rFonts w:ascii="Times New Roman"/>
          <w:b w:val="false"/>
          <w:i w:val="false"/>
          <w:color w:val="000000"/>
          <w:sz w:val="28"/>
        </w:rPr>
        <w:t>
      10. Тамақ қалдықтарын шығару кезеңділігі_______________________</w:t>
      </w:r>
    </w:p>
    <w:bookmarkEnd w:id="120"/>
    <w:bookmarkStart w:name="z143" w:id="121"/>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фракция)_____________</w:t>
      </w:r>
    </w:p>
    <w:bookmarkEnd w:id="121"/>
    <w:bookmarkStart w:name="z144" w:id="122"/>
    <w:p>
      <w:pPr>
        <w:spacing w:after="0"/>
        <w:ind w:left="0"/>
        <w:jc w:val="both"/>
      </w:pPr>
      <w:r>
        <w:rPr>
          <w:rFonts w:ascii="Times New Roman"/>
          <w:b w:val="false"/>
          <w:i w:val="false"/>
          <w:color w:val="000000"/>
          <w:sz w:val="28"/>
        </w:rPr>
        <w:t>
      Қолдары:</w:t>
      </w:r>
    </w:p>
    <w:bookmarkEnd w:id="122"/>
    <w:bookmarkStart w:name="z145" w:id="123"/>
    <w:p>
      <w:pPr>
        <w:spacing w:after="0"/>
        <w:ind w:left="0"/>
        <w:jc w:val="both"/>
      </w:pPr>
      <w:r>
        <w:rPr>
          <w:rFonts w:ascii="Times New Roman"/>
          <w:b w:val="false"/>
          <w:i w:val="false"/>
          <w:color w:val="000000"/>
          <w:sz w:val="28"/>
        </w:rPr>
        <w:t>
      Т.А.Ә. (болған жағдайда), лауазымы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79" w:id="124"/>
    <w:p>
      <w:pPr>
        <w:spacing w:after="0"/>
        <w:ind w:left="0"/>
        <w:jc w:val="both"/>
      </w:pPr>
      <w:r>
        <w:rPr>
          <w:rFonts w:ascii="Times New Roman"/>
          <w:b w:val="false"/>
          <w:i w:val="false"/>
          <w:color w:val="000000"/>
          <w:sz w:val="28"/>
        </w:rPr>
        <w:t>
      Формасы</w:t>
      </w:r>
    </w:p>
    <w:bookmarkEnd w:id="124"/>
    <w:bookmarkStart w:name="z180" w:id="125"/>
    <w:p>
      <w:pPr>
        <w:spacing w:after="0"/>
        <w:ind w:left="0"/>
        <w:jc w:val="left"/>
      </w:pPr>
      <w:r>
        <w:rPr>
          <w:rFonts w:ascii="Times New Roman"/>
          <w:b/>
          <w:i w:val="false"/>
          <w:color w:val="000000"/>
        </w:rPr>
        <w:t xml:space="preserve">  Бастапқы жазба бланкісі</w:t>
      </w:r>
    </w:p>
    <w:bookmarkEnd w:id="125"/>
    <w:bookmarkStart w:name="z181" w:id="126"/>
    <w:p>
      <w:pPr>
        <w:spacing w:after="0"/>
        <w:ind w:left="0"/>
        <w:jc w:val="both"/>
      </w:pPr>
      <w:r>
        <w:rPr>
          <w:rFonts w:ascii="Times New Roman"/>
          <w:b w:val="false"/>
          <w:i w:val="false"/>
          <w:color w:val="000000"/>
          <w:sz w:val="28"/>
        </w:rPr>
        <w:t>
      _____________</w:t>
      </w:r>
    </w:p>
    <w:bookmarkEnd w:id="126"/>
    <w:bookmarkStart w:name="z182" w:id="127"/>
    <w:p>
      <w:pPr>
        <w:spacing w:after="0"/>
        <w:ind w:left="0"/>
        <w:jc w:val="both"/>
      </w:pPr>
      <w:r>
        <w:rPr>
          <w:rFonts w:ascii="Times New Roman"/>
          <w:b w:val="false"/>
          <w:i w:val="false"/>
          <w:color w:val="000000"/>
          <w:sz w:val="28"/>
        </w:rPr>
        <w:t>
      (күні)</w:t>
      </w:r>
    </w:p>
    <w:bookmarkEnd w:id="127"/>
    <w:bookmarkStart w:name="z183" w:id="128"/>
    <w:p>
      <w:pPr>
        <w:spacing w:after="0"/>
        <w:ind w:left="0"/>
        <w:jc w:val="both"/>
      </w:pPr>
      <w:r>
        <w:rPr>
          <w:rFonts w:ascii="Times New Roman"/>
          <w:b w:val="false"/>
          <w:i w:val="false"/>
          <w:color w:val="000000"/>
          <w:sz w:val="28"/>
        </w:rPr>
        <w:t>
      _________________________________________________объектісі бойынша</w:t>
      </w:r>
    </w:p>
    <w:bookmarkEnd w:id="128"/>
    <w:bookmarkStart w:name="z184" w:id="129"/>
    <w:p>
      <w:pPr>
        <w:spacing w:after="0"/>
        <w:ind w:left="0"/>
        <w:jc w:val="both"/>
      </w:pPr>
      <w:r>
        <w:rPr>
          <w:rFonts w:ascii="Times New Roman"/>
          <w:b w:val="false"/>
          <w:i w:val="false"/>
          <w:color w:val="000000"/>
          <w:sz w:val="28"/>
        </w:rPr>
        <w:t>
      (атауы, мекенжайы)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39"/>
        <w:gridCol w:w="1429"/>
        <w:gridCol w:w="2500"/>
        <w:gridCol w:w="2217"/>
        <w:gridCol w:w="1857"/>
        <w:gridCol w:w="2688"/>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1" w:id="130"/>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30"/>
    <w:bookmarkStart w:name="z192" w:id="131"/>
    <w:p>
      <w:pPr>
        <w:spacing w:after="0"/>
        <w:ind w:left="0"/>
        <w:jc w:val="both"/>
      </w:pPr>
      <w:r>
        <w:rPr>
          <w:rFonts w:ascii="Times New Roman"/>
          <w:b w:val="false"/>
          <w:i w:val="false"/>
          <w:color w:val="000000"/>
          <w:sz w:val="28"/>
        </w:rPr>
        <w:t>
      20__жылғы ___ ___________бастап ____ _______________ дейін</w:t>
      </w:r>
    </w:p>
    <w:bookmarkEnd w:id="131"/>
    <w:bookmarkStart w:name="z193" w:id="132"/>
    <w:p>
      <w:pPr>
        <w:spacing w:after="0"/>
        <w:ind w:left="0"/>
        <w:jc w:val="both"/>
      </w:pPr>
      <w:r>
        <w:rPr>
          <w:rFonts w:ascii="Times New Roman"/>
          <w:b w:val="false"/>
          <w:i w:val="false"/>
          <w:color w:val="000000"/>
          <w:sz w:val="28"/>
        </w:rPr>
        <w:t>
      Жайлылық типі ___________________________________________</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25"/>
        <w:gridCol w:w="1025"/>
        <w:gridCol w:w="455"/>
        <w:gridCol w:w="1026"/>
        <w:gridCol w:w="489"/>
        <w:gridCol w:w="1107"/>
        <w:gridCol w:w="2197"/>
        <w:gridCol w:w="1073"/>
        <w:gridCol w:w="2423"/>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33"/>
    <w:p>
      <w:pPr>
        <w:spacing w:after="0"/>
        <w:ind w:left="0"/>
        <w:jc w:val="both"/>
      </w:pPr>
      <w:r>
        <w:rPr>
          <w:rFonts w:ascii="Times New Roman"/>
          <w:b w:val="false"/>
          <w:i w:val="false"/>
          <w:color w:val="000000"/>
          <w:sz w:val="28"/>
        </w:rPr>
        <w:t>
      Қолдары</w:t>
      </w:r>
    </w:p>
    <w:bookmarkEnd w:id="133"/>
    <w:bookmarkStart w:name="z195" w:id="134"/>
    <w:p>
      <w:pPr>
        <w:spacing w:after="0"/>
        <w:ind w:left="0"/>
        <w:jc w:val="both"/>
      </w:pPr>
      <w:r>
        <w:rPr>
          <w:rFonts w:ascii="Times New Roman"/>
          <w:b w:val="false"/>
          <w:i w:val="false"/>
          <w:color w:val="000000"/>
          <w:sz w:val="28"/>
        </w:rPr>
        <w:t>
      Т.А.Ә. (болған жағдайда), лауазымы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02" w:id="135"/>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35"/>
    <w:bookmarkStart w:name="z203" w:id="136"/>
    <w:p>
      <w:pPr>
        <w:spacing w:after="0"/>
        <w:ind w:left="0"/>
        <w:jc w:val="both"/>
      </w:pPr>
      <w:r>
        <w:rPr>
          <w:rFonts w:ascii="Times New Roman"/>
          <w:b w:val="false"/>
          <w:i w:val="false"/>
          <w:color w:val="000000"/>
          <w:sz w:val="28"/>
        </w:rPr>
        <w:t>
      Жайлылық типі ______________________________________________</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37"/>
    <w:p>
      <w:pPr>
        <w:spacing w:after="0"/>
        <w:ind w:left="0"/>
        <w:jc w:val="both"/>
      </w:pPr>
      <w:r>
        <w:rPr>
          <w:rFonts w:ascii="Times New Roman"/>
          <w:b w:val="false"/>
          <w:i w:val="false"/>
          <w:color w:val="000000"/>
          <w:sz w:val="28"/>
        </w:rPr>
        <w:t>
      Барлығы ____________</w:t>
      </w:r>
    </w:p>
    <w:bookmarkEnd w:id="137"/>
    <w:bookmarkStart w:name="z205" w:id="138"/>
    <w:p>
      <w:pPr>
        <w:spacing w:after="0"/>
        <w:ind w:left="0"/>
        <w:jc w:val="both"/>
      </w:pPr>
      <w:r>
        <w:rPr>
          <w:rFonts w:ascii="Times New Roman"/>
          <w:b w:val="false"/>
          <w:i w:val="false"/>
          <w:color w:val="000000"/>
          <w:sz w:val="28"/>
        </w:rPr>
        <w:t>
      Тәулігіне орташа _______________</w:t>
      </w:r>
    </w:p>
    <w:bookmarkEnd w:id="138"/>
    <w:bookmarkStart w:name="z206" w:id="139"/>
    <w:p>
      <w:pPr>
        <w:spacing w:after="0"/>
        <w:ind w:left="0"/>
        <w:jc w:val="both"/>
      </w:pPr>
      <w:r>
        <w:rPr>
          <w:rFonts w:ascii="Times New Roman"/>
          <w:b w:val="false"/>
          <w:i w:val="false"/>
          <w:color w:val="000000"/>
          <w:sz w:val="28"/>
        </w:rPr>
        <w:t>
      Қолдары ______________</w:t>
      </w:r>
    </w:p>
    <w:bookmarkEnd w:id="139"/>
    <w:bookmarkStart w:name="z207" w:id="140"/>
    <w:p>
      <w:pPr>
        <w:spacing w:after="0"/>
        <w:ind w:left="0"/>
        <w:jc w:val="both"/>
      </w:pPr>
      <w:r>
        <w:rPr>
          <w:rFonts w:ascii="Times New Roman"/>
          <w:b w:val="false"/>
          <w:i w:val="false"/>
          <w:color w:val="000000"/>
          <w:sz w:val="28"/>
        </w:rPr>
        <w:t>
      Т.А.Ә. (болған жағдайда), лауазымы __________________________________</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