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64eb8" w14:textId="d164e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23 қаңтардағы № 352 "Жергілікті қоғамдастық жиналысының регламентін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Бейімбет Майлин ауданы мәслихатының 2021 жылғы 6 желтоқсандағы № 63 шешімі</w:t>
      </w:r>
    </w:p>
    <w:p>
      <w:pPr>
        <w:spacing w:after="0"/>
        <w:ind w:left="0"/>
        <w:jc w:val="both"/>
      </w:pPr>
      <w:bookmarkStart w:name="z4" w:id="0"/>
      <w:r>
        <w:rPr>
          <w:rFonts w:ascii="Times New Roman"/>
          <w:b w:val="false"/>
          <w:i w:val="false"/>
          <w:color w:val="000000"/>
          <w:sz w:val="28"/>
        </w:rPr>
        <w:t>
      Ауданның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2020 жылғы 23 қаңтардағы № 352 "Жергілікті қоғамдастық жиналысының регламентін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8945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ауданның мәслихаты ШЕШТІ:";</w:t>
      </w:r>
    </w:p>
    <w:bookmarkEnd w:id="3"/>
    <w:bookmarkStart w:name="z8" w:id="4"/>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алып тасталсын;</w:t>
      </w:r>
    </w:p>
    <w:bookmarkStart w:name="z10" w:id="5"/>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3-3-тармақтармен</w:t>
      </w:r>
      <w:r>
        <w:rPr>
          <w:rFonts w:ascii="Times New Roman"/>
          <w:b w:val="false"/>
          <w:i w:val="false"/>
          <w:color w:val="000000"/>
          <w:sz w:val="28"/>
        </w:rPr>
        <w:t xml:space="preserve"> толықтырылсын:</w:t>
      </w:r>
    </w:p>
    <w:bookmarkEnd w:id="5"/>
    <w:bookmarkStart w:name="z11" w:id="6"/>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6"/>
    <w:bookmarkStart w:name="z12" w:id="7"/>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кент, ауылдық округ халқының жалпы санына байланысты айқындалады:</w:t>
      </w:r>
    </w:p>
    <w:bookmarkEnd w:id="7"/>
    <w:bookmarkStart w:name="z13" w:id="8"/>
    <w:p>
      <w:pPr>
        <w:spacing w:after="0"/>
        <w:ind w:left="0"/>
        <w:jc w:val="both"/>
      </w:pPr>
      <w:r>
        <w:rPr>
          <w:rFonts w:ascii="Times New Roman"/>
          <w:b w:val="false"/>
          <w:i w:val="false"/>
          <w:color w:val="000000"/>
          <w:sz w:val="28"/>
        </w:rPr>
        <w:t>
      1) 10 мың халыққа дейін – жиналыстың 5-10 мүшесі;</w:t>
      </w:r>
    </w:p>
    <w:bookmarkEnd w:id="8"/>
    <w:bookmarkStart w:name="z14" w:id="9"/>
    <w:p>
      <w:pPr>
        <w:spacing w:after="0"/>
        <w:ind w:left="0"/>
        <w:jc w:val="both"/>
      </w:pPr>
      <w:r>
        <w:rPr>
          <w:rFonts w:ascii="Times New Roman"/>
          <w:b w:val="false"/>
          <w:i w:val="false"/>
          <w:color w:val="000000"/>
          <w:sz w:val="28"/>
        </w:rPr>
        <w:t>
      2) 10-15 мың халық – жиналыстың 11-15 мүшесі;</w:t>
      </w:r>
    </w:p>
    <w:bookmarkEnd w:id="9"/>
    <w:bookmarkStart w:name="z15" w:id="10"/>
    <w:p>
      <w:pPr>
        <w:spacing w:after="0"/>
        <w:ind w:left="0"/>
        <w:jc w:val="both"/>
      </w:pPr>
      <w:r>
        <w:rPr>
          <w:rFonts w:ascii="Times New Roman"/>
          <w:b w:val="false"/>
          <w:i w:val="false"/>
          <w:color w:val="000000"/>
          <w:sz w:val="28"/>
        </w:rPr>
        <w:t>
      3) 15-20 мың халық – жиналыстың 16-20 мүшесі;</w:t>
      </w:r>
    </w:p>
    <w:bookmarkEnd w:id="10"/>
    <w:bookmarkStart w:name="z16" w:id="11"/>
    <w:p>
      <w:pPr>
        <w:spacing w:after="0"/>
        <w:ind w:left="0"/>
        <w:jc w:val="both"/>
      </w:pPr>
      <w:r>
        <w:rPr>
          <w:rFonts w:ascii="Times New Roman"/>
          <w:b w:val="false"/>
          <w:i w:val="false"/>
          <w:color w:val="000000"/>
          <w:sz w:val="28"/>
        </w:rPr>
        <w:t>
      4) 20 мыңнан астам халық – жиналыстың 21-25 мүшесі.</w:t>
      </w:r>
    </w:p>
    <w:bookmarkEnd w:id="11"/>
    <w:bookmarkStart w:name="z17" w:id="12"/>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2"/>
    <w:bookmarkStart w:name="z18" w:id="13"/>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20" w:id="1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4"/>
    <w:bookmarkStart w:name="z21" w:id="1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5"/>
    <w:bookmarkStart w:name="z22" w:id="16"/>
    <w:p>
      <w:pPr>
        <w:spacing w:after="0"/>
        <w:ind w:left="0"/>
        <w:jc w:val="both"/>
      </w:pPr>
      <w:r>
        <w:rPr>
          <w:rFonts w:ascii="Times New Roman"/>
          <w:b w:val="false"/>
          <w:i w:val="false"/>
          <w:color w:val="000000"/>
          <w:sz w:val="28"/>
        </w:rPr>
        <w:t>
      кент, ауылдық округ бюджетінің жобасын және бюджеттің атқарылуы туралы есепті келісу;</w:t>
      </w:r>
    </w:p>
    <w:bookmarkEnd w:id="16"/>
    <w:bookmarkStart w:name="z23" w:id="17"/>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кент, ауылдық округ бюджетін түзетуді келісу;</w:t>
      </w:r>
    </w:p>
    <w:bookmarkEnd w:id="17"/>
    <w:bookmarkStart w:name="z24" w:id="18"/>
    <w:p>
      <w:pPr>
        <w:spacing w:after="0"/>
        <w:ind w:left="0"/>
        <w:jc w:val="both"/>
      </w:pPr>
      <w:r>
        <w:rPr>
          <w:rFonts w:ascii="Times New Roman"/>
          <w:b w:val="false"/>
          <w:i w:val="false"/>
          <w:color w:val="000000"/>
          <w:sz w:val="28"/>
        </w:rPr>
        <w:t>
      кенттің, ауылдық округтің коммуналдық меншігін (жергілікті өзін-өзі басқарудың коммуналдық меншігін) басқару жөніндегі кент, ауылдық округ аппаратының шешімдерін келісу;</w:t>
      </w:r>
    </w:p>
    <w:bookmarkEnd w:id="18"/>
    <w:bookmarkStart w:name="z25" w:id="19"/>
    <w:p>
      <w:pPr>
        <w:spacing w:after="0"/>
        <w:ind w:left="0"/>
        <w:jc w:val="both"/>
      </w:pPr>
      <w:r>
        <w:rPr>
          <w:rFonts w:ascii="Times New Roman"/>
          <w:b w:val="false"/>
          <w:i w:val="false"/>
          <w:color w:val="000000"/>
          <w:sz w:val="28"/>
        </w:rPr>
        <w:t>
      кент, ауылдық округ бюджетінің атқарылуын мониторингтеу мақсатында жиналысқа қатысушылар қатарынан жергілікті қоғамдастық комиссиясын құру;</w:t>
      </w:r>
    </w:p>
    <w:bookmarkEnd w:id="19"/>
    <w:bookmarkStart w:name="z26" w:id="20"/>
    <w:p>
      <w:pPr>
        <w:spacing w:after="0"/>
        <w:ind w:left="0"/>
        <w:jc w:val="both"/>
      </w:pPr>
      <w:r>
        <w:rPr>
          <w:rFonts w:ascii="Times New Roman"/>
          <w:b w:val="false"/>
          <w:i w:val="false"/>
          <w:color w:val="000000"/>
          <w:sz w:val="28"/>
        </w:rPr>
        <w:t>
      кент, ауылдық округ бюджетінің атқарылуына жүргізілген мониторинг нәтижелері туралы есепті тыңдау және талқылау;</w:t>
      </w:r>
    </w:p>
    <w:bookmarkEnd w:id="20"/>
    <w:bookmarkStart w:name="z27" w:id="21"/>
    <w:p>
      <w:pPr>
        <w:spacing w:after="0"/>
        <w:ind w:left="0"/>
        <w:jc w:val="both"/>
      </w:pPr>
      <w:r>
        <w:rPr>
          <w:rFonts w:ascii="Times New Roman"/>
          <w:b w:val="false"/>
          <w:i w:val="false"/>
          <w:color w:val="000000"/>
          <w:sz w:val="28"/>
        </w:rPr>
        <w:t>
      кент, ауылдық округ коммуналдық мүлкін иеліктен шығаруды келісу;</w:t>
      </w:r>
    </w:p>
    <w:bookmarkEnd w:id="21"/>
    <w:bookmarkStart w:name="z28" w:id="22"/>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bookmarkEnd w:id="22"/>
    <w:bookmarkStart w:name="z29" w:id="23"/>
    <w:p>
      <w:pPr>
        <w:spacing w:after="0"/>
        <w:ind w:left="0"/>
        <w:jc w:val="both"/>
      </w:pPr>
      <w:r>
        <w:rPr>
          <w:rFonts w:ascii="Times New Roman"/>
          <w:b w:val="false"/>
          <w:i w:val="false"/>
          <w:color w:val="000000"/>
          <w:sz w:val="28"/>
        </w:rPr>
        <w:t>
      кент, ауылдық округ әкіміне кандидат ретінде тіркеу үшін тиісті аудандық сайлау комиссиясына одан әрі енгізу үшін кент, ауылдық округ әкімі лауазымына ұсынған кандидатураларын келісу;</w:t>
      </w:r>
    </w:p>
    <w:bookmarkEnd w:id="23"/>
    <w:bookmarkStart w:name="z30" w:id="24"/>
    <w:p>
      <w:pPr>
        <w:spacing w:after="0"/>
        <w:ind w:left="0"/>
        <w:jc w:val="both"/>
      </w:pPr>
      <w:r>
        <w:rPr>
          <w:rFonts w:ascii="Times New Roman"/>
          <w:b w:val="false"/>
          <w:i w:val="false"/>
          <w:color w:val="000000"/>
          <w:sz w:val="28"/>
        </w:rPr>
        <w:t>
      кент, ауылдық округ әкімін лауазымынан босату туралы мәселеге бастамашылық жасау;</w:t>
      </w:r>
    </w:p>
    <w:bookmarkEnd w:id="24"/>
    <w:bookmarkStart w:name="z31" w:id="25"/>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5"/>
    <w:bookmarkStart w:name="z32" w:id="26"/>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6"/>
    <w:bookmarkStart w:name="z33" w:id="27"/>
    <w:p>
      <w:pPr>
        <w:spacing w:after="0"/>
        <w:ind w:left="0"/>
        <w:jc w:val="both"/>
      </w:pPr>
      <w:r>
        <w:rPr>
          <w:rFonts w:ascii="Times New Roman"/>
          <w:b w:val="false"/>
          <w:i w:val="false"/>
          <w:color w:val="000000"/>
          <w:sz w:val="28"/>
        </w:rPr>
        <w:t>
      5. Жиналысты кент,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27"/>
    <w:bookmarkStart w:name="z34" w:id="28"/>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8"/>
    <w:bookmarkStart w:name="z35" w:id="29"/>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37" w:id="3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9" w:id="31"/>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31"/>
    <w:bookmarkStart w:name="z40" w:id="32"/>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төртінші бөлігі мынадай редакцияда жазылсын:</w:t>
      </w:r>
    </w:p>
    <w:bookmarkStart w:name="z42" w:id="33"/>
    <w:p>
      <w:pPr>
        <w:spacing w:after="0"/>
        <w:ind w:left="0"/>
        <w:jc w:val="both"/>
      </w:pPr>
      <w:r>
        <w:rPr>
          <w:rFonts w:ascii="Times New Roman"/>
          <w:b w:val="false"/>
          <w:i w:val="false"/>
          <w:color w:val="000000"/>
          <w:sz w:val="28"/>
        </w:rPr>
        <w:t>
      "Хаттамаға жиналыстың төрағасы мен хатшысы қол қояды және хаттама кент,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кент, ауылдық округ әкіміне беріледі.";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44" w:id="34"/>
    <w:p>
      <w:pPr>
        <w:spacing w:after="0"/>
        <w:ind w:left="0"/>
        <w:jc w:val="both"/>
      </w:pPr>
      <w:r>
        <w:rPr>
          <w:rFonts w:ascii="Times New Roman"/>
          <w:b w:val="false"/>
          <w:i w:val="false"/>
          <w:color w:val="000000"/>
          <w:sz w:val="28"/>
        </w:rPr>
        <w:t>
      "13. Жиналыс қабылдаған шешімдерді кент, ауылдық округ әкімі қарайды және кент, ауылдық округ әкімінің аппараты бес жұмыс күнінен аспайтын мерзімде жиналыс мүшелеріне жеткізеді.</w:t>
      </w:r>
    </w:p>
    <w:bookmarkEnd w:id="34"/>
    <w:bookmarkStart w:name="z45" w:id="35"/>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35"/>
    <w:bookmarkStart w:name="z46" w:id="36"/>
    <w:p>
      <w:pPr>
        <w:spacing w:after="0"/>
        <w:ind w:left="0"/>
        <w:jc w:val="both"/>
      </w:pPr>
      <w:r>
        <w:rPr>
          <w:rFonts w:ascii="Times New Roman"/>
          <w:b w:val="false"/>
          <w:i w:val="false"/>
          <w:color w:val="000000"/>
          <w:sz w:val="28"/>
        </w:rPr>
        <w:t>
      Кент, ауылдық округ әкімінің келіспеушілігін тудырған мәселелерді шешу мүмкін болмаған жағдайда, мәселені аудан әкімі шешеді.</w:t>
      </w:r>
    </w:p>
    <w:bookmarkEnd w:id="36"/>
    <w:bookmarkStart w:name="z47" w:id="37"/>
    <w:p>
      <w:pPr>
        <w:spacing w:after="0"/>
        <w:ind w:left="0"/>
        <w:jc w:val="both"/>
      </w:pPr>
      <w:r>
        <w:rPr>
          <w:rFonts w:ascii="Times New Roman"/>
          <w:b w:val="false"/>
          <w:i w:val="false"/>
          <w:color w:val="000000"/>
          <w:sz w:val="28"/>
        </w:rPr>
        <w:t>
      Кент, ауылдық округ әкімі екі жұмыс күні ішінде әкімнің және аудан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37"/>
    <w:bookmarkStart w:name="z48" w:id="38"/>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кент, ауылдық округ әкімдерімен ждәне жергілікті қоғамдастық жналысының арасында келіспеушілік туындаған жағдайда аудан мәслихатының таяудағы отырысында алдын ала талқылаудан және оның шешімінен кейін аудан әкімі шешім қабылдайды.".</w:t>
      </w:r>
    </w:p>
    <w:bookmarkEnd w:id="38"/>
    <w:bookmarkStart w:name="z49" w:id="39"/>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