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973b" w14:textId="77a9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Набережный ауылдық округі әкімінің 2021 жылғы 18 тамыздағы № 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Набережный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"Соколов-Сарыбай тау-кен байыту өндірістік бірлестігі" акционерлік қоғамына пайдалы қазбаларды барлау жөніндегі операцияларды жүргізу үшін Набережный ауылдық округінің жерінде орналасқан, жалпы алаңы 130,3 гектар,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"Набережный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округтің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Туйтебаев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